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DC" w:rsidRPr="006A3C35" w:rsidRDefault="00AE4CDC" w:rsidP="00AE4CDC">
      <w:pPr>
        <w:pStyle w:val="a6"/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A3C35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AE4CDC" w:rsidRPr="006A3C35" w:rsidRDefault="00AE4CDC" w:rsidP="00AE4CDC">
      <w:pPr>
        <w:jc w:val="center"/>
        <w:rPr>
          <w:sz w:val="6"/>
          <w:szCs w:val="6"/>
        </w:rPr>
      </w:pPr>
      <w:r w:rsidRPr="006A3C35">
        <w:rPr>
          <w:noProof/>
          <w:sz w:val="20"/>
          <w:szCs w:val="20"/>
        </w:rPr>
        <w:drawing>
          <wp:inline distT="0" distB="0" distL="0" distR="0">
            <wp:extent cx="475615" cy="438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DC" w:rsidRPr="006A3C35" w:rsidRDefault="00AE4CDC" w:rsidP="00AE4CDC">
      <w:pPr>
        <w:jc w:val="center"/>
      </w:pPr>
      <w:r w:rsidRPr="006A3C35">
        <w:t>Федеральное государственное бюджетное образовательное учреждение</w:t>
      </w:r>
    </w:p>
    <w:p w:rsidR="00AE4CDC" w:rsidRPr="006A3C35" w:rsidRDefault="00AE4CDC" w:rsidP="00AE4CDC">
      <w:pPr>
        <w:jc w:val="center"/>
      </w:pPr>
      <w:r w:rsidRPr="006A3C35">
        <w:t>высшего образования</w:t>
      </w:r>
    </w:p>
    <w:p w:rsidR="00AE4CDC" w:rsidRPr="006A3C35" w:rsidRDefault="00AE4CDC" w:rsidP="00AE4CDC">
      <w:pPr>
        <w:jc w:val="center"/>
        <w:rPr>
          <w:b/>
        </w:rPr>
      </w:pPr>
      <w:r w:rsidRPr="006A3C35">
        <w:rPr>
          <w:b/>
        </w:rPr>
        <w:t>«Российский государственный гуманитарный университет»</w:t>
      </w:r>
    </w:p>
    <w:p w:rsidR="00AE4CDC" w:rsidRPr="006A3C35" w:rsidRDefault="00AE4CDC" w:rsidP="00AE4CDC">
      <w:pPr>
        <w:jc w:val="center"/>
        <w:rPr>
          <w:b/>
        </w:rPr>
      </w:pPr>
      <w:r w:rsidRPr="006A3C35">
        <w:rPr>
          <w:b/>
        </w:rPr>
        <w:t>(ФГБОУ ВО «РГГУ»)</w:t>
      </w:r>
    </w:p>
    <w:p w:rsidR="00E27CA3" w:rsidRDefault="00E27CA3"/>
    <w:p w:rsidR="00AE4CDC" w:rsidRDefault="00AE4CDC">
      <w:pPr>
        <w:jc w:val="center"/>
        <w:rPr>
          <w:b/>
        </w:rPr>
      </w:pPr>
    </w:p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 w:rsidP="000908AD">
      <w:pPr>
        <w:jc w:val="center"/>
        <w:rPr>
          <w:b/>
        </w:rPr>
      </w:pPr>
      <w:r>
        <w:rPr>
          <w:b/>
        </w:rPr>
        <w:t>«</w:t>
      </w:r>
      <w:r w:rsidR="000908AD" w:rsidRPr="000908AD">
        <w:rPr>
          <w:b/>
        </w:rPr>
        <w:t>Иностранный язык в профессиональной деятельности</w:t>
      </w:r>
      <w:r>
        <w:rPr>
          <w:b/>
        </w:rPr>
        <w:t>»</w:t>
      </w:r>
    </w:p>
    <w:p w:rsidR="00D6157F" w:rsidRDefault="006661BB" w:rsidP="00D6157F">
      <w:pPr>
        <w:rPr>
          <w:b/>
        </w:rPr>
      </w:pPr>
      <w:r>
        <w:rPr>
          <w:b/>
        </w:rPr>
        <w:t xml:space="preserve"> </w:t>
      </w:r>
    </w:p>
    <w:p w:rsidR="00D6157F" w:rsidRPr="009F53C4" w:rsidRDefault="006661BB" w:rsidP="00D6157F">
      <w:r>
        <w:rPr>
          <w:b/>
        </w:rPr>
        <w:t xml:space="preserve"> </w:t>
      </w:r>
      <w:r w:rsidR="00D6157F" w:rsidRPr="009F53C4">
        <w:t xml:space="preserve">Целью курса является научить студентов адекватно пользоваться иностранным языком как средством коммуникации в профессиональной среде. </w:t>
      </w:r>
    </w:p>
    <w:p w:rsidR="00D6157F" w:rsidRPr="009F53C4" w:rsidRDefault="00D6157F" w:rsidP="00D6157F"/>
    <w:p w:rsidR="00D6157F" w:rsidRPr="009F53C4" w:rsidRDefault="00D6157F" w:rsidP="00D6157F">
      <w:r w:rsidRPr="009F53C4">
        <w:t>Задачей курса является дать студентам практические навыки общения на иностранном языке по профессиональным вопросам, научить их излагать свои мысли в устной и письменной форме и поддерживать живой диалог на иностранном языке.</w:t>
      </w:r>
    </w:p>
    <w:p w:rsidR="00D6157F" w:rsidRPr="009F53C4" w:rsidRDefault="00D6157F" w:rsidP="00D6157F"/>
    <w:p w:rsidR="00D6157F" w:rsidRPr="009F53C4" w:rsidRDefault="00D6157F" w:rsidP="00D6157F">
      <w:r w:rsidRPr="009F53C4">
        <w:t xml:space="preserve">Дисциплина  направлена на формирование следующих  компетенций: </w:t>
      </w:r>
    </w:p>
    <w:p w:rsidR="00D6157F" w:rsidRPr="009F53C4" w:rsidRDefault="00D6157F" w:rsidP="00D6157F">
      <w:r w:rsidRPr="009F53C4">
        <w:rPr>
          <w:bCs/>
        </w:rPr>
        <w:t xml:space="preserve">УК 1 </w:t>
      </w:r>
      <w:r w:rsidRPr="009F53C4"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D6157F" w:rsidRPr="009F53C4" w:rsidRDefault="00D6157F" w:rsidP="00D6157F">
      <w:r w:rsidRPr="009F53C4">
        <w:rPr>
          <w:bCs/>
        </w:rPr>
        <w:t xml:space="preserve">УК 1.2 </w:t>
      </w:r>
      <w:r w:rsidRPr="009F53C4">
        <w:t>Осознает разные возможности решения проблемных ситуаций в профессиональной сф</w:t>
      </w:r>
      <w:r w:rsidRPr="009F53C4">
        <w:t>е</w:t>
      </w:r>
      <w:r w:rsidRPr="009F53C4">
        <w:t>ре</w:t>
      </w:r>
    </w:p>
    <w:p w:rsidR="00D6157F" w:rsidRPr="009F53C4" w:rsidRDefault="00D6157F" w:rsidP="00D6157F">
      <w:r w:rsidRPr="009F53C4">
        <w:rPr>
          <w:bCs/>
        </w:rPr>
        <w:t xml:space="preserve">УК 1.3 </w:t>
      </w:r>
      <w:r w:rsidRPr="009F53C4">
        <w:t>Владеет стратегиями действий для решения проблемных ситуаций</w:t>
      </w:r>
    </w:p>
    <w:p w:rsidR="00D6157F" w:rsidRPr="009F53C4" w:rsidRDefault="00D6157F" w:rsidP="00D6157F">
      <w:r w:rsidRPr="009F53C4">
        <w:rPr>
          <w:bCs/>
        </w:rPr>
        <w:t xml:space="preserve">ОПК 1 </w:t>
      </w:r>
      <w:r w:rsidRPr="009F53C4">
        <w:t>Способен применять систему теоретических и эмпирических знаний о функционировании системы изучаемого иностра</w:t>
      </w:r>
      <w:r w:rsidRPr="009F53C4">
        <w:t>н</w:t>
      </w:r>
      <w:r w:rsidRPr="009F53C4">
        <w:t>ного языка и тенденциях ее развития, учитывать ценности и представления, присущие культуре стран изучаемого иностранного языка;</w:t>
      </w:r>
    </w:p>
    <w:p w:rsidR="00D6157F" w:rsidRPr="009F53C4" w:rsidRDefault="00D6157F" w:rsidP="00D6157F">
      <w:r w:rsidRPr="009F53C4">
        <w:rPr>
          <w:bCs/>
        </w:rPr>
        <w:t xml:space="preserve">ОПК 1.2 </w:t>
      </w:r>
      <w:r w:rsidRPr="009F53C4">
        <w:t>Готов использовать теоретические знания о системе, функционировании, развитии и культуре изучаемого иностранн</w:t>
      </w:r>
      <w:r w:rsidRPr="009F53C4">
        <w:t>о</w:t>
      </w:r>
      <w:r w:rsidRPr="009F53C4">
        <w:t>го языка в практической деятельности</w:t>
      </w:r>
    </w:p>
    <w:p w:rsidR="00D6157F" w:rsidRPr="009F53C4" w:rsidRDefault="00D6157F" w:rsidP="00D6157F">
      <w:r w:rsidRPr="009F53C4">
        <w:rPr>
          <w:bCs/>
        </w:rPr>
        <w:t xml:space="preserve">ОПК 2 </w:t>
      </w:r>
      <w:r w:rsidRPr="009F53C4">
        <w:t>Способен учитывать в практической деятельности специфику иноязычной научной ка</w:t>
      </w:r>
      <w:r w:rsidRPr="009F53C4">
        <w:t>р</w:t>
      </w:r>
      <w:r w:rsidRPr="009F53C4">
        <w:t>тины мира и научного дискурса в русском и изучаемом иностранном языках;</w:t>
      </w:r>
    </w:p>
    <w:p w:rsidR="00D6157F" w:rsidRPr="009F53C4" w:rsidRDefault="00D6157F" w:rsidP="00D6157F">
      <w:r w:rsidRPr="009F53C4">
        <w:rPr>
          <w:bCs/>
        </w:rPr>
        <w:t xml:space="preserve">ОПК 2.2 </w:t>
      </w:r>
      <w:r w:rsidRPr="009F53C4">
        <w:t>Готов учитывать в своей профессиональной деятельности  полученные теоретические сведения о специфике научной картины мира и научного дискурса в русском и изучаемом яз</w:t>
      </w:r>
      <w:r w:rsidRPr="009F53C4">
        <w:t>ы</w:t>
      </w:r>
      <w:r w:rsidRPr="009F53C4">
        <w:t>ках</w:t>
      </w:r>
    </w:p>
    <w:p w:rsidR="00D6157F" w:rsidRPr="009F53C4" w:rsidRDefault="00D6157F" w:rsidP="00D6157F">
      <w:pPr>
        <w:rPr>
          <w:bCs/>
        </w:rPr>
      </w:pPr>
    </w:p>
    <w:p w:rsidR="00D6157F" w:rsidRPr="009F53C4" w:rsidRDefault="00D6157F" w:rsidP="00D6157F">
      <w:r w:rsidRPr="009F53C4">
        <w:t>В результате освоения дисциплины обучающийся должен:</w:t>
      </w:r>
    </w:p>
    <w:p w:rsidR="00D6157F" w:rsidRPr="009F53C4" w:rsidRDefault="00D6157F" w:rsidP="00D6157F">
      <w:r w:rsidRPr="009F53C4">
        <w:t>1. Знать:</w:t>
      </w:r>
    </w:p>
    <w:p w:rsidR="00D6157F" w:rsidRPr="009F53C4" w:rsidRDefault="00D6157F" w:rsidP="00D6157F">
      <w:r w:rsidRPr="009F53C4">
        <w:t>- основные правила построения профессионального дискурса на иностра</w:t>
      </w:r>
      <w:r w:rsidRPr="009F53C4">
        <w:t>н</w:t>
      </w:r>
      <w:r w:rsidRPr="009F53C4">
        <w:t>ном языке;</w:t>
      </w:r>
    </w:p>
    <w:p w:rsidR="00D6157F" w:rsidRPr="009F53C4" w:rsidRDefault="00D6157F" w:rsidP="00D6157F">
      <w:r w:rsidRPr="009F53C4">
        <w:t>- основные отличия профессиональной коммуникации на английском языке от профессионал</w:t>
      </w:r>
      <w:r w:rsidRPr="009F53C4">
        <w:t>ь</w:t>
      </w:r>
      <w:r w:rsidRPr="009F53C4">
        <w:t>ной коммуникации на русском языке.</w:t>
      </w:r>
    </w:p>
    <w:p w:rsidR="00D6157F" w:rsidRPr="009F53C4" w:rsidRDefault="00D6157F" w:rsidP="00D6157F">
      <w:r w:rsidRPr="009F53C4">
        <w:t>2. Уметь:</w:t>
      </w:r>
    </w:p>
    <w:p w:rsidR="00D6157F" w:rsidRPr="009F53C4" w:rsidRDefault="00D6157F" w:rsidP="00D6157F">
      <w:r w:rsidRPr="009F53C4">
        <w:t>- порождать текст по вопросам, входящим в его профессиональную компетенцию, соотве</w:t>
      </w:r>
      <w:r w:rsidRPr="009F53C4">
        <w:t>т</w:t>
      </w:r>
      <w:r w:rsidRPr="009F53C4">
        <w:t>ствующий речевым, языковым, жанровым и стилевым нормам английского языка.</w:t>
      </w:r>
    </w:p>
    <w:p w:rsidR="00D6157F" w:rsidRPr="009F53C4" w:rsidRDefault="00D6157F" w:rsidP="00D6157F">
      <w:r w:rsidRPr="009F53C4">
        <w:t>3. Владеть: способностью отбирать и использовать в научной деятельности необходимую и</w:t>
      </w:r>
      <w:r w:rsidRPr="009F53C4">
        <w:t>н</w:t>
      </w:r>
      <w:r w:rsidRPr="009F53C4">
        <w:t>формацию по проблемам, связанным  с предметом курса,  с использованием как традиционных, так и современных образовательных технологий; способностью самостоятельно изучать и ор</w:t>
      </w:r>
      <w:r w:rsidRPr="009F53C4">
        <w:t>и</w:t>
      </w:r>
      <w:r w:rsidRPr="009F53C4">
        <w:t>ентироваться в массиве научно-популярной и научно-исследовательской, художественной л</w:t>
      </w:r>
      <w:r w:rsidRPr="009F53C4">
        <w:t>и</w:t>
      </w:r>
      <w:r w:rsidRPr="009F53C4">
        <w:t>тературы и публицистики с учетом полученных знаний.</w:t>
      </w:r>
    </w:p>
    <w:p w:rsidR="00E27CA3" w:rsidRPr="00D6157F" w:rsidRDefault="00E27CA3"/>
    <w:p w:rsidR="00D6157F" w:rsidRDefault="00D6157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0908AD">
      <w:pPr>
        <w:jc w:val="center"/>
        <w:rPr>
          <w:b/>
        </w:rPr>
      </w:pPr>
      <w:r>
        <w:rPr>
          <w:b/>
        </w:rPr>
        <w:t>«</w:t>
      </w:r>
      <w:r w:rsidR="000908AD" w:rsidRPr="000908AD">
        <w:rPr>
          <w:b/>
        </w:rPr>
        <w:t>Методология исследовательской деятельности и</w:t>
      </w:r>
      <w:r w:rsidR="00D6157F" w:rsidRPr="00D6157F">
        <w:rPr>
          <w:b/>
        </w:rPr>
        <w:t xml:space="preserve"> </w:t>
      </w:r>
      <w:r w:rsidR="000908AD" w:rsidRPr="000908AD">
        <w:rPr>
          <w:b/>
        </w:rPr>
        <w:t>академическая культура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D6157F" w:rsidRPr="0024452A" w:rsidRDefault="00D6157F" w:rsidP="00D6157F">
      <w:r w:rsidRPr="0024452A">
        <w:t xml:space="preserve">Цель дисциплины - презентация основных принципов построения научного текста, формирование соответствующих умений и навыков понимания, интерпретации, реферирования и написания научных текстов. </w:t>
      </w:r>
    </w:p>
    <w:p w:rsidR="00D6157F" w:rsidRPr="0024452A" w:rsidRDefault="00D6157F" w:rsidP="00D6157F">
      <w:r w:rsidRPr="0024452A">
        <w:t xml:space="preserve">Задачи дисциплины: </w:t>
      </w:r>
    </w:p>
    <w:p w:rsidR="00D6157F" w:rsidRPr="0024452A" w:rsidRDefault="00D6157F" w:rsidP="00D6157F">
      <w:pPr>
        <w:ind w:firstLine="360"/>
        <w:jc w:val="both"/>
      </w:pPr>
      <w:r w:rsidRPr="0024452A">
        <w:t>- сообщить студентами сведения об основных особенностях и свойствах научного стиля речи;</w:t>
      </w:r>
    </w:p>
    <w:p w:rsidR="00D6157F" w:rsidRPr="0024452A" w:rsidRDefault="00D6157F" w:rsidP="00D6157F">
      <w:pPr>
        <w:ind w:firstLine="360"/>
        <w:jc w:val="both"/>
      </w:pPr>
      <w:r w:rsidRPr="0024452A">
        <w:t>-  рассмотреть основные жанры научной речи;</w:t>
      </w:r>
    </w:p>
    <w:p w:rsidR="00D6157F" w:rsidRPr="0024452A" w:rsidRDefault="00D6157F" w:rsidP="00D6157F">
      <w:pPr>
        <w:ind w:firstLine="360"/>
        <w:jc w:val="both"/>
      </w:pPr>
      <w:r w:rsidRPr="0024452A">
        <w:t>- сообщить студентам знания по основам редактирования научного текста и сформировать умения и навыки редактирования собственных текстов – конспектов, статей, докладов. аннотаций;</w:t>
      </w:r>
    </w:p>
    <w:p w:rsidR="00D6157F" w:rsidRPr="0024452A" w:rsidRDefault="00D6157F" w:rsidP="00D6157F">
      <w:pPr>
        <w:ind w:firstLine="360"/>
        <w:jc w:val="both"/>
      </w:pPr>
      <w:r w:rsidRPr="0024452A">
        <w:t>- осветить основные трудности и наметить пути их решения в ходе проведения отбора материала для переводческого комментирования;</w:t>
      </w:r>
    </w:p>
    <w:p w:rsidR="00D6157F" w:rsidRPr="0024452A" w:rsidRDefault="00D6157F" w:rsidP="00D6157F">
      <w:pPr>
        <w:ind w:firstLine="360"/>
        <w:jc w:val="both"/>
      </w:pPr>
      <w:r w:rsidRPr="0024452A">
        <w:t>- сообщить студентам сведения об основных подходах к анализу научного текста;</w:t>
      </w:r>
    </w:p>
    <w:p w:rsidR="00D6157F" w:rsidRPr="0024452A" w:rsidRDefault="00D6157F" w:rsidP="00D6157F">
      <w:pPr>
        <w:ind w:firstLine="360"/>
        <w:jc w:val="both"/>
      </w:pPr>
      <w:r w:rsidRPr="0024452A">
        <w:t>- сформировать первоначальные навыки и умения выявления и формулирования теоретических проблем, подлежащих рассмотрению в связи с выполнением анализа фактического и/или текстового материала;</w:t>
      </w:r>
    </w:p>
    <w:p w:rsidR="00D6157F" w:rsidRPr="0024452A" w:rsidRDefault="00D6157F" w:rsidP="00D6157F">
      <w:pPr>
        <w:jc w:val="both"/>
      </w:pPr>
      <w:r w:rsidRPr="0024452A">
        <w:t xml:space="preserve">      - организовать работу студентов над их выпускными квалификационными работами – магистерскими диссертациями</w:t>
      </w:r>
    </w:p>
    <w:p w:rsidR="00D6157F" w:rsidRPr="0024452A" w:rsidRDefault="00D6157F" w:rsidP="00D6157F">
      <w:r w:rsidRPr="0024452A">
        <w:t>- осветить основные принципы культуры академического письма и сформировать первоначальные умения и навыки написания особого вида научного текста – магистерской диссертации.</w:t>
      </w:r>
    </w:p>
    <w:p w:rsidR="00D6157F" w:rsidRPr="0024452A" w:rsidRDefault="00D6157F" w:rsidP="00D6157F"/>
    <w:p w:rsidR="00D6157F" w:rsidRPr="0024452A" w:rsidRDefault="00D6157F" w:rsidP="00D6157F">
      <w:pPr>
        <w:pStyle w:val="a7"/>
        <w:spacing w:before="0" w:after="0"/>
        <w:jc w:val="both"/>
      </w:pPr>
      <w:r>
        <w:t>В</w:t>
      </w:r>
      <w:r w:rsidRPr="0024452A">
        <w:t xml:space="preserve"> результате освоения дисциплины студент должен</w:t>
      </w:r>
    </w:p>
    <w:p w:rsidR="00D6157F" w:rsidRPr="0024452A" w:rsidRDefault="00D6157F" w:rsidP="00D6157F">
      <w:pPr>
        <w:pStyle w:val="NoSpacing"/>
        <w:ind w:firstLine="720"/>
        <w:jc w:val="both"/>
        <w:rPr>
          <w:b/>
          <w:bCs/>
          <w:sz w:val="24"/>
          <w:szCs w:val="24"/>
        </w:rPr>
      </w:pPr>
      <w:r w:rsidRPr="0024452A">
        <w:rPr>
          <w:b/>
          <w:bCs/>
          <w:sz w:val="24"/>
          <w:szCs w:val="24"/>
        </w:rPr>
        <w:t>зн</w:t>
      </w:r>
      <w:r w:rsidRPr="0024452A">
        <w:rPr>
          <w:b/>
          <w:bCs/>
          <w:color w:val="050000"/>
          <w:sz w:val="24"/>
          <w:szCs w:val="24"/>
        </w:rPr>
        <w:t>а</w:t>
      </w:r>
      <w:r w:rsidRPr="0024452A">
        <w:rPr>
          <w:b/>
          <w:bCs/>
          <w:sz w:val="24"/>
          <w:szCs w:val="24"/>
        </w:rPr>
        <w:t>т</w:t>
      </w:r>
      <w:r w:rsidRPr="0024452A">
        <w:rPr>
          <w:b/>
          <w:bCs/>
          <w:color w:val="050000"/>
          <w:sz w:val="24"/>
          <w:szCs w:val="24"/>
        </w:rPr>
        <w:t>ь</w:t>
      </w:r>
      <w:r w:rsidRPr="0024452A">
        <w:rPr>
          <w:b/>
          <w:bCs/>
          <w:sz w:val="24"/>
          <w:szCs w:val="24"/>
        </w:rPr>
        <w:t xml:space="preserve">: </w:t>
      </w:r>
    </w:p>
    <w:p w:rsidR="00D6157F" w:rsidRPr="0024452A" w:rsidRDefault="00D6157F" w:rsidP="00D6157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24452A">
        <w:t>основные принципы работы с основными информационными и библиографическими источниками;</w:t>
      </w:r>
    </w:p>
    <w:p w:rsidR="00D6157F" w:rsidRPr="0024452A" w:rsidRDefault="00D6157F" w:rsidP="00D6157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24452A">
        <w:t>основные понятия и термины, которыми оперирует современная филологическая герменевтика;</w:t>
      </w:r>
    </w:p>
    <w:p w:rsidR="00D6157F" w:rsidRPr="0024452A" w:rsidRDefault="00D6157F" w:rsidP="00D6157F">
      <w:pPr>
        <w:pStyle w:val="a8"/>
        <w:ind w:firstLine="284"/>
        <w:jc w:val="both"/>
        <w:rPr>
          <w:b/>
          <w:bCs/>
          <w:color w:val="050000"/>
        </w:rPr>
      </w:pPr>
      <w:r w:rsidRPr="0024452A">
        <w:rPr>
          <w:bCs/>
          <w:color w:val="060001"/>
        </w:rPr>
        <w:t xml:space="preserve">      и </w:t>
      </w:r>
      <w:r w:rsidRPr="0024452A">
        <w:rPr>
          <w:b/>
          <w:bCs/>
          <w:color w:val="060001"/>
        </w:rPr>
        <w:t>умет</w:t>
      </w:r>
      <w:r w:rsidRPr="0024452A">
        <w:rPr>
          <w:b/>
          <w:bCs/>
          <w:color w:val="050000"/>
        </w:rPr>
        <w:t xml:space="preserve">ь: </w:t>
      </w:r>
    </w:p>
    <w:p w:rsidR="00D6157F" w:rsidRPr="0024452A" w:rsidRDefault="00D6157F" w:rsidP="00D6157F">
      <w:pPr>
        <w:pStyle w:val="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24452A">
        <w:rPr>
          <w:sz w:val="24"/>
          <w:szCs w:val="24"/>
        </w:rPr>
        <w:t>наблюдать, сопоставлять и систематизировать факты преломления свойств языковой системы в живой речи и письменных текстах;</w:t>
      </w:r>
    </w:p>
    <w:p w:rsidR="00D6157F" w:rsidRPr="0024452A" w:rsidRDefault="00D6157F" w:rsidP="00D6157F">
      <w:pPr>
        <w:pStyle w:val="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24452A">
        <w:rPr>
          <w:sz w:val="24"/>
          <w:szCs w:val="24"/>
        </w:rPr>
        <w:t>находить практическое применение результатам своих наблюдений;</w:t>
      </w:r>
    </w:p>
    <w:p w:rsidR="00D6157F" w:rsidRPr="0024452A" w:rsidRDefault="00D6157F" w:rsidP="00D6157F">
      <w:pPr>
        <w:pStyle w:val="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hanging="56"/>
        <w:jc w:val="both"/>
        <w:rPr>
          <w:sz w:val="24"/>
          <w:szCs w:val="24"/>
        </w:rPr>
      </w:pPr>
      <w:r w:rsidRPr="0024452A">
        <w:rPr>
          <w:sz w:val="24"/>
          <w:szCs w:val="24"/>
        </w:rPr>
        <w:t>подбирать языковые примеры для иллюстрации научных выводов и рассуждений;</w:t>
      </w:r>
    </w:p>
    <w:p w:rsidR="00D6157F" w:rsidRPr="0024452A" w:rsidRDefault="00D6157F" w:rsidP="00D6157F">
      <w:pPr>
        <w:pStyle w:val="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24452A">
        <w:rPr>
          <w:sz w:val="24"/>
          <w:szCs w:val="24"/>
        </w:rPr>
        <w:t>использовать средства текстопостроения адекватно коммуникативным задачам;</w:t>
      </w:r>
    </w:p>
    <w:p w:rsidR="00D6157F" w:rsidRPr="0024452A" w:rsidRDefault="00D6157F" w:rsidP="00D6157F">
      <w:pPr>
        <w:pStyle w:val="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24452A">
        <w:rPr>
          <w:sz w:val="24"/>
          <w:szCs w:val="24"/>
        </w:rPr>
        <w:t>работать со специальной литературой; извлекать необходимые сведения из публикаций по лингвистике и филологии, осваивать новые идеи и давать им профессиональную оценку;</w:t>
      </w:r>
    </w:p>
    <w:p w:rsidR="00D6157F" w:rsidRPr="0024452A" w:rsidRDefault="00D6157F" w:rsidP="00D6157F">
      <w:pPr>
        <w:pStyle w:val="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24452A">
        <w:rPr>
          <w:sz w:val="24"/>
          <w:szCs w:val="24"/>
        </w:rPr>
        <w:t>отбирать минимум средств для выражения данного содержания при создании собственных научных текстов;</w:t>
      </w:r>
    </w:p>
    <w:p w:rsidR="00D6157F" w:rsidRPr="0024452A" w:rsidRDefault="00D6157F" w:rsidP="00D6157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24452A">
        <w:rPr>
          <w:bCs/>
        </w:rPr>
        <w:t xml:space="preserve">       а также</w:t>
      </w:r>
      <w:r w:rsidRPr="0024452A">
        <w:rPr>
          <w:b/>
          <w:bCs/>
        </w:rPr>
        <w:t xml:space="preserve"> владеть:</w:t>
      </w:r>
    </w:p>
    <w:p w:rsidR="00D6157F" w:rsidRPr="0024452A" w:rsidRDefault="00D6157F" w:rsidP="00D6157F">
      <w:pPr>
        <w:pStyle w:val="3"/>
        <w:widowControl w:val="0"/>
        <w:numPr>
          <w:ilvl w:val="0"/>
          <w:numId w:val="3"/>
        </w:numPr>
        <w:pBdr>
          <w:top w:val="nil"/>
        </w:pBd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24452A">
        <w:rPr>
          <w:sz w:val="24"/>
          <w:szCs w:val="24"/>
        </w:rPr>
        <w:t xml:space="preserve">основными приемами исследования текстового материала; </w:t>
      </w:r>
    </w:p>
    <w:p w:rsidR="00D6157F" w:rsidRPr="0024452A" w:rsidRDefault="00D6157F" w:rsidP="00D6157F">
      <w:pPr>
        <w:pStyle w:val="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bCs/>
          <w:sz w:val="24"/>
          <w:szCs w:val="24"/>
        </w:rPr>
      </w:pPr>
      <w:r w:rsidRPr="0024452A">
        <w:rPr>
          <w:sz w:val="24"/>
          <w:szCs w:val="24"/>
        </w:rPr>
        <w:t>приемами анализа текстообразующих средств с точки зрения выполняемых ими коммуникативных и прагматических (в том числе стилистических) функций в конкретном тексте;</w:t>
      </w:r>
      <w:r w:rsidRPr="0024452A">
        <w:rPr>
          <w:bCs/>
          <w:sz w:val="24"/>
          <w:szCs w:val="24"/>
        </w:rPr>
        <w:t xml:space="preserve"> </w:t>
      </w:r>
    </w:p>
    <w:p w:rsidR="00D6157F" w:rsidRPr="0024452A" w:rsidRDefault="00D6157F" w:rsidP="00D6157F">
      <w:pPr>
        <w:pStyle w:val="3"/>
        <w:widowControl w:val="0"/>
        <w:numPr>
          <w:ilvl w:val="0"/>
          <w:numId w:val="3"/>
        </w:numPr>
        <w:pBdr>
          <w:top w:val="nil"/>
        </w:pBd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24452A">
        <w:rPr>
          <w:sz w:val="24"/>
          <w:szCs w:val="24"/>
        </w:rPr>
        <w:t>приемами составления и оформления научной документации;</w:t>
      </w:r>
    </w:p>
    <w:p w:rsidR="00D6157F" w:rsidRPr="0024452A" w:rsidRDefault="00D6157F" w:rsidP="00D6157F">
      <w:pPr>
        <w:pStyle w:val="3"/>
        <w:widowControl w:val="0"/>
        <w:numPr>
          <w:ilvl w:val="0"/>
          <w:numId w:val="3"/>
        </w:numPr>
        <w:pBdr>
          <w:top w:val="nil"/>
        </w:pBd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24452A">
        <w:rPr>
          <w:sz w:val="24"/>
          <w:szCs w:val="24"/>
        </w:rPr>
        <w:t>приемами составления и оформления библиографии научной работы.</w:t>
      </w:r>
    </w:p>
    <w:p w:rsidR="0039105B" w:rsidRPr="00D6157F" w:rsidRDefault="0039105B"/>
    <w:p w:rsidR="00D6157F" w:rsidRDefault="00D6157F">
      <w:pPr>
        <w:rPr>
          <w:b/>
        </w:rPr>
      </w:pPr>
    </w:p>
    <w:p w:rsidR="00D6157F" w:rsidRDefault="00D6157F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908AD" w:rsidRPr="000908AD">
        <w:rPr>
          <w:b/>
        </w:rPr>
        <w:t>Межкультурное взаимодействие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39105B" w:rsidRDefault="0039105B"/>
    <w:p w:rsidR="0050683E" w:rsidRPr="00740D29" w:rsidRDefault="0050683E" w:rsidP="0050683E">
      <w:pPr>
        <w:ind w:firstLine="709"/>
        <w:jc w:val="both"/>
      </w:pPr>
      <w:r w:rsidRPr="00740D29">
        <w:t>Цель дисциплины – сформировать у студентов лингвокультуроведческую комп</w:t>
      </w:r>
      <w:r w:rsidRPr="00740D29">
        <w:t>е</w:t>
      </w:r>
      <w:r w:rsidRPr="00740D29">
        <w:t>тенцию на б</w:t>
      </w:r>
      <w:r w:rsidRPr="00740D29">
        <w:t>а</w:t>
      </w:r>
      <w:r w:rsidRPr="00740D29">
        <w:t>зе основных понятий и категорий, методологии лингвокультурологии.</w:t>
      </w:r>
    </w:p>
    <w:p w:rsidR="0050683E" w:rsidRPr="00740D29" w:rsidRDefault="0050683E" w:rsidP="0050683E">
      <w:pPr>
        <w:ind w:firstLine="708"/>
      </w:pPr>
      <w:r w:rsidRPr="00740D29">
        <w:t>Задачи дисциплины:</w:t>
      </w:r>
    </w:p>
    <w:p w:rsidR="0050683E" w:rsidRPr="00740D29" w:rsidRDefault="0050683E" w:rsidP="0050683E">
      <w:pPr>
        <w:pStyle w:val="a3"/>
        <w:numPr>
          <w:ilvl w:val="0"/>
          <w:numId w:val="4"/>
        </w:numPr>
        <w:spacing w:line="276" w:lineRule="auto"/>
        <w:ind w:left="317" w:hanging="283"/>
        <w:jc w:val="both"/>
      </w:pPr>
      <w:r w:rsidRPr="00740D29">
        <w:t>сформировать у студентов представление о взаимосвязи языка и культуры;</w:t>
      </w:r>
    </w:p>
    <w:p w:rsidR="0050683E" w:rsidRPr="00740D29" w:rsidRDefault="0050683E" w:rsidP="0050683E">
      <w:pPr>
        <w:pStyle w:val="a3"/>
        <w:numPr>
          <w:ilvl w:val="0"/>
          <w:numId w:val="4"/>
        </w:numPr>
        <w:spacing w:line="276" w:lineRule="auto"/>
        <w:ind w:left="317" w:hanging="283"/>
        <w:jc w:val="both"/>
      </w:pPr>
      <w:r w:rsidRPr="00740D29">
        <w:t xml:space="preserve"> ознакомить студентов с основными подходами к изучению языка и культуры в зар</w:t>
      </w:r>
      <w:r w:rsidRPr="00740D29">
        <w:t>у</w:t>
      </w:r>
      <w:r w:rsidRPr="00740D29">
        <w:t>бежной и отечественной лингвистике, определить статус лингвокультурологии;</w:t>
      </w:r>
    </w:p>
    <w:p w:rsidR="0050683E" w:rsidRPr="00740D29" w:rsidRDefault="0050683E" w:rsidP="0050683E">
      <w:pPr>
        <w:pStyle w:val="a3"/>
        <w:numPr>
          <w:ilvl w:val="0"/>
          <w:numId w:val="4"/>
        </w:numPr>
        <w:spacing w:line="276" w:lineRule="auto"/>
        <w:ind w:left="317" w:hanging="283"/>
        <w:jc w:val="both"/>
      </w:pPr>
      <w:r w:rsidRPr="00740D29">
        <w:t>раскрыть методологию лингвокультурологического анализа;</w:t>
      </w:r>
    </w:p>
    <w:p w:rsidR="0050683E" w:rsidRPr="00740D29" w:rsidRDefault="0050683E" w:rsidP="0050683E">
      <w:pPr>
        <w:pStyle w:val="a3"/>
        <w:numPr>
          <w:ilvl w:val="0"/>
          <w:numId w:val="4"/>
        </w:numPr>
        <w:spacing w:line="276" w:lineRule="auto"/>
        <w:ind w:left="317" w:hanging="283"/>
        <w:jc w:val="both"/>
      </w:pPr>
      <w:r w:rsidRPr="00740D29">
        <w:t>сформировать базовые навыки применения  лингвокультурологических теоретических и практических знаний в лингводидактике.</w:t>
      </w:r>
    </w:p>
    <w:p w:rsidR="0050683E" w:rsidRPr="00740D29" w:rsidRDefault="0050683E" w:rsidP="0050683E"/>
    <w:p w:rsidR="0050683E" w:rsidRPr="005B2CCE" w:rsidRDefault="0050683E" w:rsidP="0050683E">
      <w:pPr>
        <w:pStyle w:val="a7"/>
        <w:spacing w:before="0" w:beforeAutospacing="0" w:after="0" w:afterAutospacing="0"/>
        <w:jc w:val="both"/>
      </w:pPr>
      <w:r w:rsidRPr="005B2CCE">
        <w:t>В результате освоения дисциплины студент должен</w:t>
      </w:r>
    </w:p>
    <w:p w:rsidR="0050683E" w:rsidRPr="002426C6" w:rsidRDefault="0050683E" w:rsidP="0050683E">
      <w:pPr>
        <w:spacing w:after="120"/>
        <w:ind w:firstLine="709"/>
        <w:jc w:val="both"/>
        <w:rPr>
          <w:b/>
          <w:i/>
        </w:rPr>
      </w:pPr>
      <w:r w:rsidRPr="002426C6">
        <w:rPr>
          <w:b/>
          <w:i/>
        </w:rPr>
        <w:t>знать:</w:t>
      </w:r>
    </w:p>
    <w:p w:rsidR="0050683E" w:rsidRPr="002426C6" w:rsidRDefault="0050683E" w:rsidP="0050683E">
      <w:pPr>
        <w:pStyle w:val="a3"/>
        <w:numPr>
          <w:ilvl w:val="0"/>
          <w:numId w:val="6"/>
        </w:numPr>
        <w:ind w:left="317" w:hanging="283"/>
        <w:jc w:val="both"/>
      </w:pPr>
      <w:r w:rsidRPr="002426C6">
        <w:t>основные термины, понятия и категории лингвокультурологии;</w:t>
      </w:r>
    </w:p>
    <w:p w:rsidR="0050683E" w:rsidRPr="002426C6" w:rsidRDefault="0050683E" w:rsidP="0050683E">
      <w:pPr>
        <w:pStyle w:val="a3"/>
        <w:numPr>
          <w:ilvl w:val="0"/>
          <w:numId w:val="6"/>
        </w:numPr>
        <w:ind w:left="317" w:hanging="283"/>
        <w:jc w:val="both"/>
      </w:pPr>
      <w:r w:rsidRPr="002426C6">
        <w:t>основные методы лингвокультурологического анализа;</w:t>
      </w:r>
    </w:p>
    <w:p w:rsidR="0050683E" w:rsidRPr="002426C6" w:rsidRDefault="0050683E" w:rsidP="0050683E">
      <w:pPr>
        <w:pStyle w:val="a3"/>
        <w:numPr>
          <w:ilvl w:val="0"/>
          <w:numId w:val="6"/>
        </w:numPr>
        <w:ind w:left="317" w:hanging="283"/>
        <w:jc w:val="both"/>
      </w:pPr>
      <w:r w:rsidRPr="002426C6">
        <w:t>особенности социокультурной и межкультурной коммуникации;</w:t>
      </w:r>
    </w:p>
    <w:p w:rsidR="0050683E" w:rsidRPr="002426C6" w:rsidRDefault="0050683E" w:rsidP="0050683E">
      <w:pPr>
        <w:pStyle w:val="a3"/>
        <w:numPr>
          <w:ilvl w:val="0"/>
          <w:numId w:val="6"/>
        </w:numPr>
        <w:ind w:left="317" w:hanging="283"/>
        <w:jc w:val="both"/>
      </w:pPr>
      <w:r w:rsidRPr="002426C6">
        <w:rPr>
          <w:color w:val="000000"/>
        </w:rPr>
        <w:t>о ценностях и представлениях, прис</w:t>
      </w:r>
      <w:r w:rsidRPr="002426C6">
        <w:rPr>
          <w:color w:val="000000"/>
        </w:rPr>
        <w:t>у</w:t>
      </w:r>
      <w:r w:rsidRPr="002426C6">
        <w:rPr>
          <w:color w:val="000000"/>
        </w:rPr>
        <w:t>щих культурам стран изучаемых иностранных языков</w:t>
      </w:r>
      <w:r w:rsidRPr="002426C6">
        <w:t>;</w:t>
      </w:r>
    </w:p>
    <w:p w:rsidR="0050683E" w:rsidRPr="002426C6" w:rsidRDefault="0050683E" w:rsidP="0050683E">
      <w:pPr>
        <w:spacing w:before="120" w:after="120"/>
        <w:ind w:firstLine="709"/>
        <w:jc w:val="both"/>
        <w:rPr>
          <w:b/>
          <w:i/>
        </w:rPr>
      </w:pPr>
      <w:r w:rsidRPr="002426C6">
        <w:rPr>
          <w:b/>
          <w:i/>
        </w:rPr>
        <w:t>уметь:</w:t>
      </w:r>
    </w:p>
    <w:p w:rsidR="0050683E" w:rsidRPr="002426C6" w:rsidRDefault="0050683E" w:rsidP="0050683E">
      <w:pPr>
        <w:pStyle w:val="a3"/>
        <w:numPr>
          <w:ilvl w:val="0"/>
          <w:numId w:val="8"/>
        </w:numPr>
        <w:ind w:hanging="754"/>
        <w:jc w:val="both"/>
      </w:pPr>
      <w:r w:rsidRPr="002426C6">
        <w:t>осуществлять межкультурный диалог в общей и профессиональной сферах общ</w:t>
      </w:r>
      <w:r w:rsidRPr="002426C6">
        <w:t>е</w:t>
      </w:r>
      <w:r w:rsidRPr="002426C6">
        <w:t>ния в соответствии с нормами речевого поведения;</w:t>
      </w:r>
    </w:p>
    <w:p w:rsidR="0050683E" w:rsidRPr="002426C6" w:rsidRDefault="0050683E" w:rsidP="0050683E">
      <w:pPr>
        <w:pStyle w:val="a3"/>
        <w:numPr>
          <w:ilvl w:val="0"/>
          <w:numId w:val="5"/>
        </w:numPr>
        <w:ind w:left="360"/>
        <w:jc w:val="both"/>
      </w:pPr>
      <w:r w:rsidRPr="002426C6">
        <w:t>использовать теоретические и практические лингвокультурологические знания в лингвод</w:t>
      </w:r>
      <w:r w:rsidRPr="002426C6">
        <w:t>и</w:t>
      </w:r>
      <w:r w:rsidRPr="002426C6">
        <w:t>дактике;</w:t>
      </w:r>
    </w:p>
    <w:p w:rsidR="0050683E" w:rsidRPr="002426C6" w:rsidRDefault="0050683E" w:rsidP="0050683E">
      <w:pPr>
        <w:spacing w:before="120" w:after="120"/>
        <w:ind w:left="360" w:firstLine="360"/>
        <w:jc w:val="both"/>
        <w:rPr>
          <w:b/>
          <w:i/>
        </w:rPr>
      </w:pPr>
      <w:r w:rsidRPr="002426C6">
        <w:rPr>
          <w:b/>
          <w:i/>
        </w:rPr>
        <w:t>владеть:</w:t>
      </w:r>
    </w:p>
    <w:p w:rsidR="0050683E" w:rsidRPr="002426C6" w:rsidRDefault="0050683E" w:rsidP="0050683E">
      <w:pPr>
        <w:numPr>
          <w:ilvl w:val="0"/>
          <w:numId w:val="7"/>
        </w:numPr>
        <w:ind w:hanging="720"/>
      </w:pPr>
      <w:r w:rsidRPr="002426C6">
        <w:t>навыками преодоления влияния национальных стереотипов в ситуациях межкул</w:t>
      </w:r>
      <w:r w:rsidRPr="002426C6">
        <w:t>ь</w:t>
      </w:r>
      <w:r w:rsidRPr="002426C6">
        <w:t>турного общения;</w:t>
      </w:r>
    </w:p>
    <w:p w:rsidR="0050683E" w:rsidRPr="002426C6" w:rsidRDefault="0050683E" w:rsidP="0050683E">
      <w:pPr>
        <w:numPr>
          <w:ilvl w:val="0"/>
          <w:numId w:val="7"/>
        </w:numPr>
        <w:ind w:hanging="720"/>
      </w:pPr>
      <w:r w:rsidRPr="002426C6">
        <w:t>основами современной информационной и библиографической кул</w:t>
      </w:r>
      <w:r w:rsidRPr="002426C6">
        <w:t>ь</w:t>
      </w:r>
      <w:r w:rsidRPr="002426C6">
        <w:t>туры.</w:t>
      </w:r>
    </w:p>
    <w:p w:rsidR="00D6157F" w:rsidRDefault="00D6157F"/>
    <w:p w:rsidR="00D6157F" w:rsidRPr="00D6157F" w:rsidRDefault="00D6157F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908AD" w:rsidRPr="000908AD">
        <w:rPr>
          <w:b/>
        </w:rPr>
        <w:t>Первый иностранный язык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50683E" w:rsidRPr="00FC3674" w:rsidRDefault="0050683E" w:rsidP="0050683E">
      <w:pPr>
        <w:ind w:firstLine="709"/>
        <w:jc w:val="both"/>
      </w:pPr>
      <w:r>
        <w:t xml:space="preserve">    </w:t>
      </w:r>
      <w:r w:rsidRPr="00A62A1D">
        <w:t xml:space="preserve">Цель дисциплины </w:t>
      </w:r>
      <w:r w:rsidRPr="00FC3674">
        <w:t>освоения дисциплины «</w:t>
      </w:r>
      <w:r w:rsidRPr="009473F3">
        <w:t>Первый иностранный язык</w:t>
      </w:r>
      <w:r>
        <w:t>» (английский)</w:t>
      </w:r>
      <w:r w:rsidRPr="009473F3">
        <w:t xml:space="preserve"> – ознакомить студентов с основными особенностями</w:t>
      </w:r>
      <w:r w:rsidRPr="00FC3674">
        <w:t xml:space="preserve"> всех уровней системы  ан</w:t>
      </w:r>
      <w:r w:rsidRPr="00FC3674">
        <w:t>г</w:t>
      </w:r>
      <w:r w:rsidRPr="00FC3674">
        <w:t>лийского языка, особенностями его стилей и функциональных  разновидностей и обеспечить применение полученных знаний в практике р</w:t>
      </w:r>
      <w:r w:rsidRPr="00FC3674">
        <w:t>е</w:t>
      </w:r>
      <w:r w:rsidRPr="00FC3674">
        <w:t>чевого общения.</w:t>
      </w:r>
    </w:p>
    <w:p w:rsidR="0050683E" w:rsidRPr="00FC3674" w:rsidRDefault="0050683E" w:rsidP="0050683E">
      <w:pPr>
        <w:ind w:firstLine="709"/>
        <w:jc w:val="both"/>
      </w:pPr>
      <w:r w:rsidRPr="00FC3674">
        <w:t>Для достижения установленной цели решаются сл</w:t>
      </w:r>
      <w:r w:rsidRPr="00FC3674">
        <w:t>е</w:t>
      </w:r>
      <w:r w:rsidRPr="00FC3674">
        <w:t xml:space="preserve">дующие учебные </w:t>
      </w:r>
      <w:r w:rsidRPr="00FF7218">
        <w:rPr>
          <w:bCs/>
        </w:rPr>
        <w:t>задачи</w:t>
      </w:r>
      <w:r w:rsidRPr="00FC3674">
        <w:t>:</w:t>
      </w:r>
    </w:p>
    <w:p w:rsidR="0050683E" w:rsidRPr="00FC3674" w:rsidRDefault="0050683E" w:rsidP="0050683E">
      <w:pPr>
        <w:numPr>
          <w:ilvl w:val="0"/>
          <w:numId w:val="9"/>
        </w:numPr>
        <w:jc w:val="both"/>
      </w:pPr>
      <w:r>
        <w:t>Д</w:t>
      </w:r>
      <w:r w:rsidRPr="00FC3674">
        <w:t>ать эмпирические знания в области межкультурной коммуникации и представление об основных различиях концептуальной и языковой картины мира носителей русского и а</w:t>
      </w:r>
      <w:r w:rsidRPr="00FC3674">
        <w:t>н</w:t>
      </w:r>
      <w:r w:rsidRPr="00FC3674">
        <w:t>глийского языков;</w:t>
      </w:r>
    </w:p>
    <w:p w:rsidR="0050683E" w:rsidRPr="00FC3674" w:rsidRDefault="0050683E" w:rsidP="0050683E">
      <w:pPr>
        <w:numPr>
          <w:ilvl w:val="0"/>
          <w:numId w:val="9"/>
        </w:numPr>
        <w:jc w:val="both"/>
      </w:pPr>
      <w:r w:rsidRPr="00FC3674">
        <w:lastRenderedPageBreak/>
        <w:t>обучить когнитивно-дискурсивным умениям, направленным на восприятие и порождение связных  диалогических и монологических текстов в письменной и ус</w:t>
      </w:r>
      <w:r w:rsidRPr="00FC3674">
        <w:t>т</w:t>
      </w:r>
      <w:r w:rsidRPr="00FC3674">
        <w:t xml:space="preserve">ной формах; </w:t>
      </w:r>
    </w:p>
    <w:p w:rsidR="0050683E" w:rsidRPr="00FC3674" w:rsidRDefault="0050683E" w:rsidP="0050683E">
      <w:pPr>
        <w:numPr>
          <w:ilvl w:val="0"/>
          <w:numId w:val="9"/>
        </w:numPr>
        <w:jc w:val="both"/>
      </w:pPr>
      <w:r w:rsidRPr="00FC3674">
        <w:t>обеспечить владение особенностями нейтрального, официального и неофициального р</w:t>
      </w:r>
      <w:r w:rsidRPr="00FC3674">
        <w:t>е</w:t>
      </w:r>
      <w:r w:rsidRPr="00FC3674">
        <w:t>гистров общения;</w:t>
      </w:r>
    </w:p>
    <w:p w:rsidR="0050683E" w:rsidRPr="00FC3674" w:rsidRDefault="0050683E" w:rsidP="0050683E">
      <w:pPr>
        <w:numPr>
          <w:ilvl w:val="0"/>
          <w:numId w:val="9"/>
        </w:numPr>
        <w:jc w:val="both"/>
      </w:pPr>
      <w:r w:rsidRPr="00FC3674">
        <w:t>обучить конвенциям речевого общения в иноязычном социуме, правилам и традициям межкультурного и профессионального общения с носителями изучаемого языка;</w:t>
      </w:r>
    </w:p>
    <w:p w:rsidR="0050683E" w:rsidRPr="00FC3674" w:rsidRDefault="0050683E" w:rsidP="0050683E">
      <w:pPr>
        <w:numPr>
          <w:ilvl w:val="0"/>
          <w:numId w:val="9"/>
        </w:numPr>
        <w:jc w:val="both"/>
      </w:pPr>
      <w:r w:rsidRPr="00FC3674">
        <w:t>ознакомить со спецификой иноязычной научной картины мира, основными особенн</w:t>
      </w:r>
      <w:r w:rsidRPr="00FC3674">
        <w:t>о</w:t>
      </w:r>
      <w:r w:rsidRPr="00FC3674">
        <w:t>стями научного дискурса в русском и английском языках;</w:t>
      </w:r>
    </w:p>
    <w:p w:rsidR="0050683E" w:rsidRPr="00FC3674" w:rsidRDefault="0050683E" w:rsidP="0050683E">
      <w:pPr>
        <w:numPr>
          <w:ilvl w:val="0"/>
          <w:numId w:val="9"/>
        </w:numPr>
        <w:jc w:val="both"/>
      </w:pPr>
      <w:r w:rsidRPr="00FC3674">
        <w:t>обучить методике предпереводческого анализа текста, способствующей точному во</w:t>
      </w:r>
      <w:r w:rsidRPr="00FC3674">
        <w:t>с</w:t>
      </w:r>
      <w:r w:rsidRPr="00FC3674">
        <w:t>приятию исходного высказывания;</w:t>
      </w:r>
    </w:p>
    <w:p w:rsidR="0050683E" w:rsidRPr="00FC3674" w:rsidRDefault="0050683E" w:rsidP="0050683E">
      <w:pPr>
        <w:numPr>
          <w:ilvl w:val="0"/>
          <w:numId w:val="9"/>
        </w:numPr>
        <w:jc w:val="both"/>
      </w:pPr>
      <w:r w:rsidRPr="00FC3674">
        <w:t>дать знание о способах достижения эквивалентности в</w:t>
      </w:r>
      <w:r>
        <w:t xml:space="preserve"> переводе и умен</w:t>
      </w:r>
      <w:r w:rsidRPr="00FC3674">
        <w:t>ие применять адекватные приемы перевода;</w:t>
      </w:r>
    </w:p>
    <w:p w:rsidR="0050683E" w:rsidRPr="00FC3674" w:rsidRDefault="0050683E" w:rsidP="0050683E">
      <w:pPr>
        <w:numPr>
          <w:ilvl w:val="0"/>
          <w:numId w:val="9"/>
        </w:numPr>
        <w:jc w:val="both"/>
      </w:pPr>
      <w:r w:rsidRPr="00FC3674">
        <w:t>обеспечить умение осуществлять письменный перевод  с соблюдением норм лексич</w:t>
      </w:r>
      <w:r w:rsidRPr="00FC3674">
        <w:t>е</w:t>
      </w:r>
      <w:r w:rsidRPr="00FC3674">
        <w:t xml:space="preserve">ской эквивалентности, соблюдением грамматических и стилистических норм </w:t>
      </w:r>
    </w:p>
    <w:p w:rsidR="0050683E" w:rsidRPr="00FC3674" w:rsidRDefault="0050683E" w:rsidP="0050683E">
      <w:pPr>
        <w:numPr>
          <w:ilvl w:val="0"/>
          <w:numId w:val="9"/>
        </w:numPr>
        <w:jc w:val="both"/>
      </w:pPr>
      <w:r w:rsidRPr="00FC3674">
        <w:t>дать навыки стилистического редактирования перевода, в том числе художестве</w:t>
      </w:r>
      <w:r w:rsidRPr="00FC3674">
        <w:t>н</w:t>
      </w:r>
      <w:r w:rsidRPr="00FC3674">
        <w:t>ного;</w:t>
      </w:r>
    </w:p>
    <w:p w:rsidR="0050683E" w:rsidRPr="00A62A1D" w:rsidRDefault="0050683E" w:rsidP="0050683E">
      <w:pPr>
        <w:numPr>
          <w:ilvl w:val="0"/>
          <w:numId w:val="9"/>
        </w:numPr>
        <w:jc w:val="both"/>
      </w:pPr>
      <w:r w:rsidRPr="00FC3674">
        <w:t>обеспечить умение осуществлять устный последовательный перевод и перевод с листа.</w:t>
      </w:r>
    </w:p>
    <w:p w:rsidR="0050683E" w:rsidRPr="008448CC" w:rsidRDefault="0050683E" w:rsidP="0050683E"/>
    <w:p w:rsidR="0050683E" w:rsidRPr="008448CC" w:rsidRDefault="0050683E" w:rsidP="0050683E">
      <w:r>
        <w:t xml:space="preserve">Дисциплина </w:t>
      </w:r>
      <w:r w:rsidRPr="008448CC">
        <w:t xml:space="preserve"> направлена на формирование следующих  компетенций: </w:t>
      </w:r>
    </w:p>
    <w:p w:rsidR="0050683E" w:rsidRPr="00BA34D9" w:rsidRDefault="0050683E" w:rsidP="0050683E">
      <w:r w:rsidRPr="00BA34D9">
        <w:rPr>
          <w:i/>
        </w:rPr>
        <w:t>ОПК-1</w:t>
      </w:r>
      <w:r w:rsidRPr="00BA34D9">
        <w:t xml:space="preserve"> Способен применять систему теоретических и эмпирических знаний о функционировании системы изучаемого иностра</w:t>
      </w:r>
      <w:r w:rsidRPr="00BA34D9">
        <w:t>н</w:t>
      </w:r>
      <w:r w:rsidRPr="00BA34D9">
        <w:t>ного языка и тенденциях ее развития, учитывать ценности и представления, присущие культуре стран изучаемого иностранного языка;</w:t>
      </w:r>
    </w:p>
    <w:p w:rsidR="0050683E" w:rsidRPr="00BA34D9" w:rsidRDefault="0050683E" w:rsidP="0050683E">
      <w:r w:rsidRPr="00BA34D9">
        <w:t>ОПК 1.1 Имеет глубокие знания о системе изучаемого иностранного языка, функционировании и тенденциях развития языка</w:t>
      </w:r>
    </w:p>
    <w:p w:rsidR="0050683E" w:rsidRPr="00BA34D9" w:rsidRDefault="0050683E" w:rsidP="0050683E">
      <w:r w:rsidRPr="00BA34D9">
        <w:t>ОПК 1.2  Готов использовать теоретические знания о системе, функционировании, развитии и культуре изучаемого иностранн</w:t>
      </w:r>
      <w:r w:rsidRPr="00BA34D9">
        <w:t>о</w:t>
      </w:r>
      <w:r w:rsidRPr="00BA34D9">
        <w:t>го языка в практической деятельности</w:t>
      </w:r>
    </w:p>
    <w:p w:rsidR="0050683E" w:rsidRPr="00BA34D9" w:rsidRDefault="0050683E" w:rsidP="0050683E">
      <w:r w:rsidRPr="00BA34D9">
        <w:rPr>
          <w:i/>
        </w:rPr>
        <w:t xml:space="preserve">ОПК-4 </w:t>
      </w:r>
      <w:r w:rsidRPr="00BA34D9">
        <w:t>Способен создавать и понимать речевые произведения на изучаемом иностранном языке в устной и письменной формах применительно к официальному, нейтральному и неофициал</w:t>
      </w:r>
      <w:r w:rsidRPr="00BA34D9">
        <w:t>ь</w:t>
      </w:r>
      <w:r w:rsidRPr="00BA34D9">
        <w:t>ному регистрам общения;</w:t>
      </w:r>
    </w:p>
    <w:p w:rsidR="0050683E" w:rsidRPr="00BA34D9" w:rsidRDefault="0050683E" w:rsidP="0050683E">
      <w:r w:rsidRPr="00BA34D9">
        <w:t xml:space="preserve">ОПК 4.1 Владеет нюансами разных форм и стилистических регистров изучаемого иностранного языка </w:t>
      </w:r>
    </w:p>
    <w:p w:rsidR="0050683E" w:rsidRPr="00BA34D9" w:rsidRDefault="0050683E" w:rsidP="0050683E">
      <w:pPr>
        <w:jc w:val="both"/>
      </w:pPr>
      <w:r w:rsidRPr="00BA34D9">
        <w:t xml:space="preserve">ОПК 4.2 Готов создавать и верно интерпретировать тексты изучаемого языка разных регистров </w:t>
      </w:r>
    </w:p>
    <w:p w:rsidR="0050683E" w:rsidRPr="005B2CCE" w:rsidRDefault="0050683E" w:rsidP="0050683E">
      <w:pPr>
        <w:rPr>
          <w:bCs/>
        </w:rPr>
      </w:pPr>
    </w:p>
    <w:p w:rsidR="0050683E" w:rsidRPr="005B2CCE" w:rsidRDefault="0050683E" w:rsidP="0050683E">
      <w:pPr>
        <w:pStyle w:val="a7"/>
        <w:spacing w:before="0" w:beforeAutospacing="0" w:after="0" w:afterAutospacing="0"/>
        <w:jc w:val="both"/>
      </w:pPr>
      <w:r w:rsidRPr="005B2CCE">
        <w:t>В результате освоения дисциплины студент должен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rPr>
          <w:b/>
          <w:i/>
        </w:rPr>
        <w:t>Знать</w:t>
      </w:r>
      <w:r w:rsidRPr="00FC3674">
        <w:t xml:space="preserve"> основные особенности системы английского языка; представлять специфику английск</w:t>
      </w:r>
      <w:r w:rsidRPr="00FC3674">
        <w:t>о</w:t>
      </w:r>
      <w:r w:rsidRPr="00FC3674">
        <w:t>го языка в сравнении с русским, знать различия между  регистрами английского языка, пон</w:t>
      </w:r>
      <w:r w:rsidRPr="00FC3674">
        <w:t>и</w:t>
      </w:r>
      <w:r w:rsidRPr="00FC3674">
        <w:t>мать тексты различных жанров, знать различные приемы адекватной передачи содержания те</w:t>
      </w:r>
      <w:r w:rsidRPr="00FC3674">
        <w:t>к</w:t>
      </w:r>
      <w:r w:rsidRPr="00FC3674">
        <w:t xml:space="preserve">ста при переводе; способы извлечения релевантной информации из текста; знать английскую и русскую лингвистическую терминологию. 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tab/>
        <w:t>Знание основных особенностей системы английского языка включает следующие обл</w:t>
      </w:r>
      <w:r w:rsidRPr="00FC3674">
        <w:t>а</w:t>
      </w:r>
      <w:r w:rsidRPr="00FC3674">
        <w:t>сти: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t>-синонимические лексические средства выражения, принадлежащие различным рег</w:t>
      </w:r>
      <w:r w:rsidRPr="00FC3674">
        <w:t>и</w:t>
      </w:r>
      <w:r w:rsidRPr="00FC3674">
        <w:t>страм;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t>- синтаксис сложного предложения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t>- нейтральные и экспрессивные синтаксические конструкции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t xml:space="preserve">- нейтральные и стилистически окрашенные словоизменительные морфемы 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lastRenderedPageBreak/>
        <w:t>- систему словообразовательных аффиксов английского языка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t>- английские фразовые глаголы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t>- фразеологию английского языка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t>- средства внутритекстовой связи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  <w:rPr>
          <w:rStyle w:val="a9"/>
          <w:b/>
          <w:bCs/>
        </w:rPr>
      </w:pPr>
      <w:r w:rsidRPr="00FC3674">
        <w:rPr>
          <w:rStyle w:val="a9"/>
          <w:b/>
          <w:bCs/>
        </w:rPr>
        <w:t xml:space="preserve">Уметь: 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  <w:rPr>
          <w:i/>
        </w:rPr>
      </w:pPr>
      <w:r w:rsidRPr="00FC3674">
        <w:rPr>
          <w:rStyle w:val="a9"/>
          <w:bCs/>
          <w:i w:val="0"/>
        </w:rPr>
        <w:t>- адекватно выражать свои мысли в речи на английском языке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t>- успешно осуществлять коммуникацию с носителями английского языка и культуры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rPr>
          <w:rStyle w:val="a9"/>
        </w:rPr>
        <w:t xml:space="preserve"> - </w:t>
      </w:r>
      <w:r w:rsidRPr="00FC3674">
        <w:t>анализировать и воспринимать информацию из текстов различного типа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t xml:space="preserve">- адекватно переводить письменные тексты 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t>-осуществлять адекватный последовательный перевод устных текстов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t>- редактировать собственный письменный перевод текстов различных жанров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t>- применять современные методики преподавания в собственной практической деятельн</w:t>
      </w:r>
      <w:r w:rsidRPr="00FC3674">
        <w:t>о</w:t>
      </w:r>
      <w:r w:rsidRPr="00FC3674">
        <w:t>сти.</w:t>
      </w:r>
      <w:r w:rsidRPr="00FC3674">
        <w:rPr>
          <w:rStyle w:val="a9"/>
        </w:rPr>
        <w:t> 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rPr>
          <w:rStyle w:val="a9"/>
          <w:b/>
          <w:bCs/>
        </w:rPr>
        <w:t>Владеть</w:t>
      </w:r>
      <w:r w:rsidRPr="00FC3674">
        <w:rPr>
          <w:rStyle w:val="a9"/>
        </w:rPr>
        <w:t xml:space="preserve">: 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rPr>
          <w:rStyle w:val="a9"/>
        </w:rPr>
        <w:t xml:space="preserve">- </w:t>
      </w:r>
      <w:r w:rsidRPr="00FC3674">
        <w:t>техниками анализа текстов различных жанров,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t>- навыками структурирования и обобщения данных, полученных в результате аналитич</w:t>
      </w:r>
      <w:r w:rsidRPr="00FC3674">
        <w:t>е</w:t>
      </w:r>
      <w:r w:rsidRPr="00FC3674">
        <w:t>ской работы над текстами,</w:t>
      </w:r>
    </w:p>
    <w:p w:rsidR="0050683E" w:rsidRPr="00FC3674" w:rsidRDefault="0050683E" w:rsidP="0050683E">
      <w:pPr>
        <w:pStyle w:val="a7"/>
        <w:spacing w:before="0" w:beforeAutospacing="0" w:after="0" w:afterAutospacing="0"/>
        <w:jc w:val="both"/>
      </w:pPr>
      <w:r w:rsidRPr="00FC3674">
        <w:t>- методиками представления результатов аналитической работы.</w:t>
      </w:r>
    </w:p>
    <w:p w:rsidR="0039105B" w:rsidRPr="0050683E" w:rsidRDefault="0039105B"/>
    <w:p w:rsidR="0050683E" w:rsidRDefault="0050683E">
      <w:pPr>
        <w:rPr>
          <w:b/>
        </w:rPr>
      </w:pPr>
    </w:p>
    <w:p w:rsidR="0050683E" w:rsidRDefault="0050683E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908AD" w:rsidRPr="000908AD">
        <w:rPr>
          <w:b/>
        </w:rPr>
        <w:t>Второй иностранный язык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50683E" w:rsidRDefault="0050683E" w:rsidP="0050683E">
      <w:pPr>
        <w:ind w:firstLine="709"/>
        <w:jc w:val="both"/>
      </w:pPr>
      <w:r>
        <w:rPr>
          <w:b/>
        </w:rPr>
        <w:t xml:space="preserve">   </w:t>
      </w:r>
      <w:r>
        <w:t>Цель дисциплины – дать студентам навыки грамматического разбора текстов на втором иностранном языке, чтения и перевода, первичные навыки аудирования, а также общее представление о культуре Кореи.</w:t>
      </w:r>
    </w:p>
    <w:p w:rsidR="0050683E" w:rsidRDefault="0050683E" w:rsidP="0050683E">
      <w:pPr>
        <w:ind w:firstLine="709"/>
        <w:jc w:val="both"/>
      </w:pPr>
    </w:p>
    <w:p w:rsidR="0050683E" w:rsidRDefault="0050683E" w:rsidP="0050683E">
      <w:pPr>
        <w:ind w:firstLine="708"/>
      </w:pPr>
      <w:r>
        <w:t>Задачи дисциплины:</w:t>
      </w:r>
    </w:p>
    <w:p w:rsidR="0050683E" w:rsidRDefault="0050683E" w:rsidP="0050683E">
      <w:pPr>
        <w:ind w:firstLine="708"/>
      </w:pPr>
      <w:r>
        <w:t>1. научить грамматическому разбору корейских текстов разных функциональных стилей и жанров (художественных, научных, газетных) с использованием как справочных материалов по грамматике, так и словаря ;</w:t>
      </w:r>
    </w:p>
    <w:p w:rsidR="0050683E" w:rsidRDefault="0050683E" w:rsidP="0050683E">
      <w:pPr>
        <w:ind w:firstLine="708"/>
      </w:pPr>
      <w:r>
        <w:t>2. научить озвучивать любой корейский текст с достаточной точностью произношения;</w:t>
      </w:r>
    </w:p>
    <w:p w:rsidR="0050683E" w:rsidRDefault="0050683E" w:rsidP="0050683E">
      <w:pPr>
        <w:ind w:firstLine="708"/>
      </w:pPr>
      <w:r>
        <w:t>3. научить  писать на корейском языке в пределах изученных морфологических и синтаксических тем, пользуясь словарем;</w:t>
      </w:r>
    </w:p>
    <w:p w:rsidR="0050683E" w:rsidRDefault="0050683E" w:rsidP="0050683E">
      <w:pPr>
        <w:ind w:firstLine="708"/>
        <w:jc w:val="both"/>
      </w:pPr>
      <w:r>
        <w:t>4. дать представление об истории, культуре, географии, современной жизни Кореи, познакомить с элементами культуры.</w:t>
      </w:r>
    </w:p>
    <w:p w:rsidR="0050683E" w:rsidRDefault="0050683E" w:rsidP="0050683E"/>
    <w:p w:rsidR="0050683E" w:rsidRDefault="0050683E" w:rsidP="0050683E">
      <w:pPr>
        <w:pStyle w:val="a7"/>
        <w:spacing w:before="0" w:after="0"/>
        <w:jc w:val="both"/>
        <w:rPr>
          <w:b/>
          <w:i/>
        </w:rPr>
      </w:pPr>
      <w:r>
        <w:t>В результате освоения дисциплины студент должен</w:t>
      </w:r>
    </w:p>
    <w:p w:rsidR="0050683E" w:rsidRDefault="0050683E" w:rsidP="0050683E">
      <w:pPr>
        <w:jc w:val="both"/>
      </w:pPr>
      <w:r>
        <w:rPr>
          <w:b/>
          <w:i/>
        </w:rPr>
        <w:t xml:space="preserve">Знать: </w:t>
      </w:r>
    </w:p>
    <w:p w:rsidR="0050683E" w:rsidRDefault="0050683E" w:rsidP="0050683E">
      <w:pPr>
        <w:numPr>
          <w:ilvl w:val="0"/>
          <w:numId w:val="10"/>
        </w:numPr>
        <w:suppressAutoHyphens/>
      </w:pPr>
      <w:r>
        <w:t>фонетическую систему корейского языка;</w:t>
      </w:r>
    </w:p>
    <w:p w:rsidR="0050683E" w:rsidRDefault="0050683E" w:rsidP="0050683E">
      <w:pPr>
        <w:numPr>
          <w:ilvl w:val="0"/>
          <w:numId w:val="10"/>
        </w:numPr>
        <w:suppressAutoHyphens/>
      </w:pPr>
      <w:r>
        <w:t>основы корейской грамматики;</w:t>
      </w:r>
    </w:p>
    <w:p w:rsidR="0050683E" w:rsidRDefault="0050683E" w:rsidP="0050683E">
      <w:pPr>
        <w:numPr>
          <w:ilvl w:val="0"/>
          <w:numId w:val="10"/>
        </w:numPr>
        <w:suppressAutoHyphens/>
      </w:pPr>
      <w:r>
        <w:t>базовую лексику;</w:t>
      </w:r>
    </w:p>
    <w:p w:rsidR="0050683E" w:rsidRDefault="0050683E" w:rsidP="0050683E">
      <w:pPr>
        <w:numPr>
          <w:ilvl w:val="0"/>
          <w:numId w:val="10"/>
        </w:numPr>
        <w:suppressAutoHyphens/>
        <w:rPr>
          <w:b/>
          <w:i/>
        </w:rPr>
      </w:pPr>
      <w:r>
        <w:t>основные элементы культуры Кореи;</w:t>
      </w:r>
    </w:p>
    <w:p w:rsidR="0050683E" w:rsidRDefault="0050683E" w:rsidP="0050683E">
      <w:pPr>
        <w:jc w:val="both"/>
      </w:pPr>
      <w:r>
        <w:rPr>
          <w:b/>
          <w:i/>
        </w:rPr>
        <w:t>Уметь:</w:t>
      </w:r>
    </w:p>
    <w:p w:rsidR="0050683E" w:rsidRDefault="0050683E" w:rsidP="0050683E">
      <w:pPr>
        <w:numPr>
          <w:ilvl w:val="0"/>
          <w:numId w:val="11"/>
        </w:numPr>
        <w:suppressAutoHyphens/>
      </w:pPr>
      <w:r>
        <w:t>проводить грамматический разбор и письменный перевод с корейского языка на русский;</w:t>
      </w:r>
    </w:p>
    <w:p w:rsidR="0050683E" w:rsidRDefault="0050683E" w:rsidP="0050683E">
      <w:pPr>
        <w:numPr>
          <w:ilvl w:val="0"/>
          <w:numId w:val="11"/>
        </w:numPr>
        <w:suppressAutoHyphens/>
      </w:pPr>
      <w:r>
        <w:t>понимать общее содержание письменного текста любого жанра на корейском языке — с использованием словаря и справочных материалов по грамматике;</w:t>
      </w:r>
    </w:p>
    <w:p w:rsidR="0050683E" w:rsidRDefault="0050683E" w:rsidP="0050683E">
      <w:pPr>
        <w:numPr>
          <w:ilvl w:val="0"/>
          <w:numId w:val="11"/>
        </w:numPr>
        <w:suppressAutoHyphens/>
        <w:rPr>
          <w:b/>
          <w:i/>
        </w:rPr>
      </w:pPr>
      <w:r>
        <w:lastRenderedPageBreak/>
        <w:t xml:space="preserve">выражать свои мысли на корейском языке в письменной форме — для простейших случаев. </w:t>
      </w:r>
    </w:p>
    <w:p w:rsidR="0050683E" w:rsidRDefault="0050683E" w:rsidP="0050683E">
      <w:pPr>
        <w:jc w:val="both"/>
      </w:pPr>
      <w:r>
        <w:rPr>
          <w:b/>
          <w:i/>
        </w:rPr>
        <w:t>Владеть:</w:t>
      </w:r>
    </w:p>
    <w:p w:rsidR="0050683E" w:rsidRDefault="0050683E" w:rsidP="0050683E">
      <w:pPr>
        <w:numPr>
          <w:ilvl w:val="0"/>
          <w:numId w:val="12"/>
        </w:numPr>
        <w:suppressAutoHyphens/>
        <w:jc w:val="both"/>
      </w:pPr>
      <w:r>
        <w:t xml:space="preserve">навыками понимания письменной речи на корейском языке; </w:t>
      </w:r>
    </w:p>
    <w:p w:rsidR="0050683E" w:rsidRDefault="0050683E" w:rsidP="0050683E">
      <w:pPr>
        <w:numPr>
          <w:ilvl w:val="0"/>
          <w:numId w:val="12"/>
        </w:numPr>
        <w:suppressAutoHyphens/>
      </w:pPr>
      <w:r>
        <w:t>лингвострановедческой информацией;</w:t>
      </w:r>
    </w:p>
    <w:p w:rsidR="0050683E" w:rsidRDefault="0050683E" w:rsidP="0050683E">
      <w:pPr>
        <w:numPr>
          <w:ilvl w:val="0"/>
          <w:numId w:val="12"/>
        </w:numPr>
        <w:suppressAutoHyphens/>
      </w:pPr>
      <w:r>
        <w:t>техникой работы со словарями;</w:t>
      </w:r>
    </w:p>
    <w:p w:rsidR="0050683E" w:rsidRDefault="0050683E" w:rsidP="0050683E">
      <w:pPr>
        <w:numPr>
          <w:ilvl w:val="0"/>
          <w:numId w:val="12"/>
        </w:numPr>
        <w:suppressAutoHyphens/>
      </w:pPr>
      <w:r>
        <w:t>техникой работы с лингвистическими справочными материалами.</w:t>
      </w:r>
    </w:p>
    <w:p w:rsidR="0050683E" w:rsidRPr="0050683E" w:rsidRDefault="0050683E"/>
    <w:p w:rsidR="0050683E" w:rsidRDefault="0050683E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908AD" w:rsidRPr="000908AD" w:rsidRDefault="0039105B" w:rsidP="000908AD">
      <w:pPr>
        <w:jc w:val="center"/>
        <w:rPr>
          <w:b/>
        </w:rPr>
      </w:pPr>
      <w:r>
        <w:rPr>
          <w:b/>
        </w:rPr>
        <w:t>«</w:t>
      </w:r>
      <w:r w:rsidR="000908AD" w:rsidRPr="000908AD">
        <w:rPr>
          <w:b/>
        </w:rPr>
        <w:t>Педагогика и основы преподавания иностранных</w:t>
      </w:r>
    </w:p>
    <w:p w:rsidR="0039105B" w:rsidRDefault="000908AD" w:rsidP="000908AD">
      <w:pPr>
        <w:jc w:val="center"/>
        <w:rPr>
          <w:b/>
        </w:rPr>
      </w:pPr>
      <w:r w:rsidRPr="000908AD">
        <w:rPr>
          <w:b/>
        </w:rPr>
        <w:t>языков в высшей школе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50683E" w:rsidRDefault="0050683E" w:rsidP="0050683E">
      <w:pPr>
        <w:jc w:val="both"/>
      </w:pPr>
      <w:r>
        <w:t xml:space="preserve">    </w:t>
      </w:r>
      <w:r>
        <w:t>Цель дисциплины – формирование системного профессионального мышления будущего преподавателя языков в высшей школе.</w:t>
      </w:r>
    </w:p>
    <w:p w:rsidR="0050683E" w:rsidRDefault="0050683E" w:rsidP="0050683E">
      <w:pPr>
        <w:jc w:val="both"/>
      </w:pPr>
      <w:r>
        <w:t>Задачи дисциплины:</w:t>
      </w:r>
    </w:p>
    <w:p w:rsidR="0050683E" w:rsidRDefault="0050683E" w:rsidP="0050683E">
      <w:pPr>
        <w:jc w:val="both"/>
      </w:pPr>
      <w:r>
        <w:t xml:space="preserve">- знакомство с актуальными проблемами современного высшего образования в России и в мире, </w:t>
      </w:r>
    </w:p>
    <w:p w:rsidR="0050683E" w:rsidRDefault="0050683E" w:rsidP="0050683E">
      <w:pPr>
        <w:jc w:val="both"/>
      </w:pPr>
      <w:r>
        <w:t xml:space="preserve">- изучение закономерностей психики, лежащих в основе усвоения языка, </w:t>
      </w:r>
    </w:p>
    <w:p w:rsidR="0050683E" w:rsidRDefault="0050683E" w:rsidP="0050683E">
      <w:pPr>
        <w:jc w:val="both"/>
      </w:pPr>
      <w:r>
        <w:t>- изучение современных приёмов, методов и технологий обучения языкам.</w:t>
      </w:r>
    </w:p>
    <w:p w:rsidR="0050683E" w:rsidRDefault="0050683E" w:rsidP="0050683E">
      <w:pPr>
        <w:jc w:val="both"/>
      </w:pPr>
    </w:p>
    <w:p w:rsidR="0050683E" w:rsidRDefault="0050683E" w:rsidP="0050683E">
      <w:pPr>
        <w:jc w:val="both"/>
      </w:pPr>
      <w:r>
        <w:t>В результате освоения дисциплины студент должен</w:t>
      </w:r>
    </w:p>
    <w:p w:rsidR="0050683E" w:rsidRDefault="0050683E" w:rsidP="0050683E">
      <w:pPr>
        <w:jc w:val="both"/>
      </w:pPr>
      <w:r>
        <w:t xml:space="preserve">Знать: </w:t>
      </w:r>
    </w:p>
    <w:p w:rsidR="0050683E" w:rsidRDefault="0050683E" w:rsidP="0050683E">
      <w:pPr>
        <w:jc w:val="both"/>
      </w:pPr>
      <w:r>
        <w:t>- процессы и тенденции развития высшего образования в России и мире;</w:t>
      </w:r>
    </w:p>
    <w:p w:rsidR="0050683E" w:rsidRDefault="0050683E" w:rsidP="0050683E">
      <w:pPr>
        <w:jc w:val="both"/>
      </w:pPr>
      <w:r>
        <w:t>- основные документы, касающиеся интеграции России в мировое образовательное пространство (всеобщая хартия университетов, Сорбонская декларация, Конвенция о признании квалификаций, Болонская декларация, европейская система перевода кредитов, методика проведения аттестационных испытаний, Европейский языковой портфель, процедура представления выпускной квалификационной работы на получение академической степени магистра);</w:t>
      </w:r>
    </w:p>
    <w:p w:rsidR="0050683E" w:rsidRDefault="0050683E" w:rsidP="0050683E">
      <w:pPr>
        <w:jc w:val="both"/>
      </w:pPr>
      <w:r>
        <w:t>- основные понятия и классификации психологии обучения и педагогики;</w:t>
      </w:r>
    </w:p>
    <w:p w:rsidR="0050683E" w:rsidRDefault="0050683E" w:rsidP="0050683E">
      <w:pPr>
        <w:jc w:val="both"/>
      </w:pPr>
      <w:r>
        <w:t>- основные технологии обучения языкам;</w:t>
      </w:r>
    </w:p>
    <w:p w:rsidR="0050683E" w:rsidRDefault="0050683E" w:rsidP="0050683E">
      <w:pPr>
        <w:jc w:val="both"/>
      </w:pPr>
      <w:r>
        <w:t>- основные электронные ресурсы для преподавания и перевода.</w:t>
      </w:r>
    </w:p>
    <w:p w:rsidR="0050683E" w:rsidRDefault="0050683E" w:rsidP="0050683E">
      <w:pPr>
        <w:jc w:val="both"/>
      </w:pPr>
      <w:r>
        <w:t>Уметь:</w:t>
      </w:r>
    </w:p>
    <w:p w:rsidR="0050683E" w:rsidRDefault="0050683E" w:rsidP="0050683E">
      <w:pPr>
        <w:jc w:val="both"/>
      </w:pPr>
      <w:r>
        <w:t>- адаптировать и самостоятельно разрабатывать учебные и методические материалы для обучения языкам в высшей школе;</w:t>
      </w:r>
    </w:p>
    <w:p w:rsidR="0050683E" w:rsidRDefault="0050683E" w:rsidP="0050683E">
      <w:pPr>
        <w:jc w:val="both"/>
      </w:pPr>
      <w:r>
        <w:t>- организовывать учебный процесс и научные дискуссии в области обучения языкам.</w:t>
      </w:r>
    </w:p>
    <w:p w:rsidR="0050683E" w:rsidRDefault="0050683E" w:rsidP="0050683E">
      <w:pPr>
        <w:jc w:val="both"/>
      </w:pPr>
      <w:r>
        <w:t>Владеть:</w:t>
      </w:r>
    </w:p>
    <w:p w:rsidR="0050683E" w:rsidRPr="0050683E" w:rsidRDefault="0050683E" w:rsidP="0050683E">
      <w:pPr>
        <w:jc w:val="both"/>
      </w:pPr>
      <w:r>
        <w:t>- основными технологиями обучения русскому и как минимум одному иностранному языку</w:t>
      </w:r>
    </w:p>
    <w:p w:rsidR="0050683E" w:rsidRDefault="0050683E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0908AD">
      <w:pPr>
        <w:jc w:val="center"/>
        <w:rPr>
          <w:b/>
        </w:rPr>
      </w:pPr>
      <w:r>
        <w:rPr>
          <w:b/>
        </w:rPr>
        <w:t>«</w:t>
      </w:r>
      <w:r w:rsidR="000908AD" w:rsidRPr="000908AD">
        <w:rPr>
          <w:b/>
        </w:rPr>
        <w:t>Общее языкознание и история лингвистических учений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3C66DD" w:rsidRPr="00EC1B88" w:rsidRDefault="003C66DD" w:rsidP="003C66DD">
      <w:pPr>
        <w:ind w:firstLine="709"/>
        <w:jc w:val="both"/>
      </w:pPr>
      <w:r>
        <w:t xml:space="preserve">   </w:t>
      </w:r>
      <w:r w:rsidRPr="00EC1B88">
        <w:t>Цель дисциплины – познакомить слушателей с ведущими проблемами языковедческой науки и с процессом  ее становления и развития.</w:t>
      </w:r>
    </w:p>
    <w:p w:rsidR="003C66DD" w:rsidRPr="00EC1B88" w:rsidRDefault="003C66DD" w:rsidP="003C66DD">
      <w:pPr>
        <w:ind w:firstLine="708"/>
      </w:pPr>
    </w:p>
    <w:p w:rsidR="003C66DD" w:rsidRPr="00EC1B88" w:rsidRDefault="003C66DD" w:rsidP="003C66DD">
      <w:pPr>
        <w:ind w:firstLine="708"/>
      </w:pPr>
      <w:r w:rsidRPr="00EC1B88">
        <w:t>Задачи дисциплины:</w:t>
      </w:r>
    </w:p>
    <w:p w:rsidR="003C66DD" w:rsidRPr="00EC1B88" w:rsidRDefault="003C66DD" w:rsidP="003C66DD">
      <w:pPr>
        <w:ind w:firstLine="709"/>
        <w:jc w:val="both"/>
      </w:pPr>
      <w:r w:rsidRPr="00EC1B88">
        <w:t xml:space="preserve">Для достижения установленной цели решаются следующие учебные </w:t>
      </w:r>
      <w:r w:rsidRPr="00EC1B88">
        <w:rPr>
          <w:b/>
        </w:rPr>
        <w:t>задачи</w:t>
      </w:r>
      <w:r w:rsidRPr="00EC1B88">
        <w:t>:</w:t>
      </w:r>
    </w:p>
    <w:p w:rsidR="003C66DD" w:rsidRPr="00EC1B88" w:rsidRDefault="003C66DD" w:rsidP="003C66DD">
      <w:pPr>
        <w:ind w:firstLine="426"/>
      </w:pPr>
      <w:r w:rsidRPr="00EC1B88">
        <w:lastRenderedPageBreak/>
        <w:t xml:space="preserve">-  охарактеризовать ряд  разделов общего языкознания, нацеленных на  исследование   </w:t>
      </w:r>
      <w:r w:rsidRPr="00EC1B88">
        <w:tab/>
        <w:t xml:space="preserve">языка как знаковой системы, на изучение уровневой структуры языка, </w:t>
      </w:r>
      <w:r w:rsidRPr="00EC1B88">
        <w:tab/>
      </w:r>
      <w:r w:rsidRPr="00EC1B88">
        <w:tab/>
        <w:t xml:space="preserve">типологии языков, соотношения языка и мышления, функционирования языка в </w:t>
      </w:r>
      <w:r w:rsidRPr="00EC1B88">
        <w:tab/>
        <w:t>обществе;</w:t>
      </w:r>
      <w:r w:rsidRPr="00EC1B88">
        <w:tab/>
      </w:r>
    </w:p>
    <w:p w:rsidR="003C66DD" w:rsidRPr="00EC1B88" w:rsidRDefault="003C66DD" w:rsidP="003C66DD">
      <w:r w:rsidRPr="00EC1B88">
        <w:t xml:space="preserve">        -  создать у слушателей представление о современном состоянии изучения фонетико-</w:t>
      </w:r>
      <w:r w:rsidRPr="00EC1B88">
        <w:tab/>
        <w:t xml:space="preserve">фонологического, морфологического, лексического, синтаксического уровней </w:t>
      </w:r>
      <w:r w:rsidRPr="00EC1B88">
        <w:tab/>
      </w:r>
      <w:r w:rsidRPr="00EC1B88">
        <w:tab/>
        <w:t>языка;</w:t>
      </w:r>
    </w:p>
    <w:p w:rsidR="003C66DD" w:rsidRPr="00EC1B88" w:rsidRDefault="003C66DD" w:rsidP="003C66D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EC1B88">
        <w:t>познакомить аудиторию с жизнью и творчеством выдающихся языковедов;</w:t>
      </w:r>
    </w:p>
    <w:p w:rsidR="003C66DD" w:rsidRPr="00EC1B88" w:rsidRDefault="003C66DD" w:rsidP="003C66D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EC1B88">
        <w:t>представить историю языкознания как историю смены научных парадигм;</w:t>
      </w:r>
    </w:p>
    <w:p w:rsidR="003C66DD" w:rsidRPr="00EC1B88" w:rsidRDefault="003C66DD" w:rsidP="003C66D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EC1B88">
        <w:t xml:space="preserve">охарактеризовать языковую и научную ситуацию в ряде регионов в разные эпохи; </w:t>
      </w:r>
    </w:p>
    <w:p w:rsidR="003C66DD" w:rsidRPr="00EC1B88" w:rsidRDefault="003C66DD" w:rsidP="003C66D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EC1B88">
        <w:t>продемонстрировать определенный спектр воззрений на природу языка и принц</w:t>
      </w:r>
      <w:r w:rsidRPr="00EC1B88">
        <w:t>и</w:t>
      </w:r>
      <w:r w:rsidRPr="00EC1B88">
        <w:t>пы его описания;</w:t>
      </w:r>
    </w:p>
    <w:p w:rsidR="003C66DD" w:rsidRPr="00EC1B88" w:rsidRDefault="003C66DD" w:rsidP="003C66D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EC1B88">
        <w:t>раскрыть дискуссионный характер складывавшихся воззрений; объяснить аргуме</w:t>
      </w:r>
      <w:r w:rsidRPr="00EC1B88">
        <w:t>н</w:t>
      </w:r>
      <w:r w:rsidRPr="00EC1B88">
        <w:t>тацию оппонентов в научных дискуссиях;</w:t>
      </w:r>
    </w:p>
    <w:p w:rsidR="003C66DD" w:rsidRPr="00EC1B88" w:rsidRDefault="003C66DD" w:rsidP="003C66D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EC1B88">
        <w:t xml:space="preserve">показать историю формирования ряда основополагающих понятий теоретической лингвистики, таких как </w:t>
      </w:r>
      <w:r w:rsidRPr="00EC1B88">
        <w:rPr>
          <w:i/>
        </w:rPr>
        <w:t>часть речи</w:t>
      </w:r>
      <w:r w:rsidRPr="00EC1B88">
        <w:t xml:space="preserve">, </w:t>
      </w:r>
      <w:r w:rsidRPr="00EC1B88">
        <w:rPr>
          <w:i/>
        </w:rPr>
        <w:t>член предложения</w:t>
      </w:r>
      <w:r w:rsidRPr="00EC1B88">
        <w:t xml:space="preserve">, </w:t>
      </w:r>
      <w:r w:rsidRPr="00EC1B88">
        <w:rPr>
          <w:i/>
        </w:rPr>
        <w:t>грамматическая катег</w:t>
      </w:r>
      <w:r w:rsidRPr="00EC1B88">
        <w:rPr>
          <w:i/>
        </w:rPr>
        <w:t>о</w:t>
      </w:r>
      <w:r w:rsidRPr="00EC1B88">
        <w:rPr>
          <w:i/>
        </w:rPr>
        <w:t>рия</w:t>
      </w:r>
      <w:r w:rsidRPr="00EC1B88">
        <w:t xml:space="preserve">, </w:t>
      </w:r>
      <w:r w:rsidRPr="00EC1B88">
        <w:rPr>
          <w:i/>
        </w:rPr>
        <w:t>фонема</w:t>
      </w:r>
      <w:r w:rsidRPr="00EC1B88">
        <w:t xml:space="preserve">, </w:t>
      </w:r>
      <w:r w:rsidRPr="00EC1B88">
        <w:rPr>
          <w:i/>
        </w:rPr>
        <w:t>план выражения и план содержания</w:t>
      </w:r>
      <w:r w:rsidRPr="00EC1B88">
        <w:t xml:space="preserve"> и др.;</w:t>
      </w:r>
    </w:p>
    <w:p w:rsidR="003C66DD" w:rsidRPr="00EC1B88" w:rsidRDefault="003C66DD" w:rsidP="003C66D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EC1B88">
        <w:t>дать представление о подходах к рассмотрению «вечных» проблем в языкознании, таких как происхождение языка, мотивированность / условность языкового знака,  механизмы языковых изменений и др.;</w:t>
      </w:r>
    </w:p>
    <w:p w:rsidR="003C66DD" w:rsidRPr="00EC1B88" w:rsidRDefault="003C66DD" w:rsidP="003C66D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EC1B88">
        <w:t>раскрыть связь между лингвистическими учениями и общефилософскими доктринами, доминировавшими в определенные исторические периоды.</w:t>
      </w:r>
    </w:p>
    <w:p w:rsidR="003C66DD" w:rsidRDefault="003C66DD" w:rsidP="003C66DD"/>
    <w:p w:rsidR="003C66DD" w:rsidRPr="005B2CCE" w:rsidRDefault="003C66DD" w:rsidP="003C66DD">
      <w:pPr>
        <w:pStyle w:val="a7"/>
        <w:spacing w:before="0" w:beforeAutospacing="0" w:after="0" w:afterAutospacing="0"/>
        <w:jc w:val="both"/>
      </w:pPr>
      <w:r w:rsidRPr="005B2CCE">
        <w:t>В результате освоения дисциплины студент должен</w:t>
      </w:r>
    </w:p>
    <w:p w:rsidR="003C66DD" w:rsidRDefault="003C66DD" w:rsidP="003C66DD">
      <w:pPr>
        <w:pStyle w:val="a7"/>
        <w:rPr>
          <w:color w:val="000000"/>
        </w:rPr>
      </w:pPr>
      <w:r w:rsidRPr="00E34683">
        <w:rPr>
          <w:color w:val="000000"/>
        </w:rPr>
        <w:t>Знать: основные</w:t>
      </w:r>
      <w:r>
        <w:rPr>
          <w:color w:val="000000"/>
        </w:rPr>
        <w:t xml:space="preserve"> понятия и проблематику общего языкознания, а также основные вехи пути, пройденного языковедческой наукой;</w:t>
      </w:r>
    </w:p>
    <w:p w:rsidR="003C66DD" w:rsidRPr="00E34683" w:rsidRDefault="003C66DD" w:rsidP="003C66DD">
      <w:pPr>
        <w:pStyle w:val="a7"/>
        <w:rPr>
          <w:color w:val="000000"/>
        </w:rPr>
      </w:pPr>
      <w:r>
        <w:t>основные принципы устройства разных языков мира, особенности структуры родного и изучаемых иностранных языков в сравнительном аспекте</w:t>
      </w:r>
      <w:r>
        <w:rPr>
          <w:color w:val="000000"/>
        </w:rPr>
        <w:t>.</w:t>
      </w:r>
    </w:p>
    <w:p w:rsidR="003C66DD" w:rsidRDefault="003C66DD" w:rsidP="003C66DD">
      <w:pPr>
        <w:jc w:val="both"/>
      </w:pPr>
      <w:r w:rsidRPr="00E34683">
        <w:t xml:space="preserve">Уметь: </w:t>
      </w:r>
      <w:r>
        <w:t>объяснять и иллюстрировать основные понятия общего; уметь анализировать памятники языковедческой мысли.</w:t>
      </w:r>
    </w:p>
    <w:p w:rsidR="003C66DD" w:rsidRPr="00EC1B88" w:rsidRDefault="003C66DD" w:rsidP="003C66DD">
      <w:pPr>
        <w:jc w:val="both"/>
        <w:rPr>
          <w:color w:val="C00000"/>
        </w:rPr>
      </w:pPr>
      <w:r>
        <w:t xml:space="preserve"> </w:t>
      </w:r>
    </w:p>
    <w:p w:rsidR="003C66DD" w:rsidRDefault="003C66DD" w:rsidP="003C66DD">
      <w:pPr>
        <w:jc w:val="both"/>
      </w:pPr>
      <w:r w:rsidRPr="00A233F4">
        <w:t xml:space="preserve">Владеть: навыками анализа </w:t>
      </w:r>
      <w:r>
        <w:t xml:space="preserve"> научной литературы и определенными навыками самостоятельной исследовательской работы в областях общего языкознания и истории лингвистических учений,</w:t>
      </w:r>
    </w:p>
    <w:p w:rsidR="003C66DD" w:rsidRPr="00EC1B88" w:rsidRDefault="003C66DD" w:rsidP="003C66DD">
      <w:pPr>
        <w:rPr>
          <w:bCs/>
        </w:rPr>
      </w:pPr>
      <w:r>
        <w:t>основным современным научным понятийным аппаратом в области общего языкознания.</w:t>
      </w:r>
    </w:p>
    <w:p w:rsidR="003C66DD" w:rsidRPr="003C66DD" w:rsidRDefault="003C66DD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908AD" w:rsidRPr="000908AD">
        <w:rPr>
          <w:b/>
        </w:rPr>
        <w:t>Методы лингвистического анализа</w:t>
      </w:r>
      <w:r>
        <w:rPr>
          <w:b/>
        </w:rPr>
        <w:t>»</w:t>
      </w:r>
    </w:p>
    <w:p w:rsidR="0039105B" w:rsidRDefault="0039105B"/>
    <w:p w:rsidR="003C66DD" w:rsidRPr="006E353E" w:rsidRDefault="003C66DD" w:rsidP="003C66DD">
      <w:pPr>
        <w:ind w:firstLine="709"/>
        <w:jc w:val="both"/>
      </w:pPr>
      <w:r w:rsidRPr="006E353E">
        <w:t>Цель дисциплины – ознакомление слушателей  с проблемами методологии в обл</w:t>
      </w:r>
      <w:r w:rsidRPr="006E353E">
        <w:t>а</w:t>
      </w:r>
      <w:r w:rsidRPr="006E353E">
        <w:t>сти языкознания (как на уровне теоретических обобщений, так и в плане применения ко</w:t>
      </w:r>
      <w:r w:rsidRPr="006E353E">
        <w:t>н</w:t>
      </w:r>
      <w:r w:rsidRPr="006E353E">
        <w:t>кретных методик).</w:t>
      </w:r>
    </w:p>
    <w:p w:rsidR="003C66DD" w:rsidRPr="006E353E" w:rsidRDefault="003C66DD" w:rsidP="003C66DD">
      <w:pPr>
        <w:ind w:firstLine="708"/>
      </w:pPr>
      <w:r w:rsidRPr="006E353E">
        <w:t>Задачи дисциплины:</w:t>
      </w:r>
    </w:p>
    <w:p w:rsidR="003C66DD" w:rsidRPr="006E353E" w:rsidRDefault="003C66DD" w:rsidP="003C66DD">
      <w:pPr>
        <w:numPr>
          <w:ilvl w:val="0"/>
          <w:numId w:val="14"/>
        </w:numPr>
        <w:jc w:val="both"/>
      </w:pPr>
      <w:r w:rsidRPr="006E353E">
        <w:t>обеспечить представление слушателей о методологии как о философской дисц</w:t>
      </w:r>
      <w:r w:rsidRPr="006E353E">
        <w:t>и</w:t>
      </w:r>
      <w:r w:rsidRPr="006E353E">
        <w:t xml:space="preserve">плине;   </w:t>
      </w:r>
    </w:p>
    <w:p w:rsidR="003C66DD" w:rsidRPr="006E353E" w:rsidRDefault="003C66DD" w:rsidP="003C66DD">
      <w:pPr>
        <w:numPr>
          <w:ilvl w:val="0"/>
          <w:numId w:val="14"/>
        </w:numPr>
        <w:jc w:val="both"/>
      </w:pPr>
      <w:r w:rsidRPr="006E353E">
        <w:t xml:space="preserve">обозначить место лингвистических методов среди методов других наук, прежде всего, гуманитарных;  </w:t>
      </w:r>
    </w:p>
    <w:p w:rsidR="003C66DD" w:rsidRPr="006E353E" w:rsidRDefault="003C66DD" w:rsidP="003C66DD">
      <w:pPr>
        <w:numPr>
          <w:ilvl w:val="0"/>
          <w:numId w:val="14"/>
        </w:numPr>
        <w:jc w:val="both"/>
      </w:pPr>
      <w:r w:rsidRPr="006E353E">
        <w:lastRenderedPageBreak/>
        <w:t>дать представление о ряде методов лингводидактики как частном разделе лингв</w:t>
      </w:r>
      <w:r w:rsidRPr="006E353E">
        <w:t>и</w:t>
      </w:r>
      <w:r w:rsidRPr="006E353E">
        <w:t>стической методологии;</w:t>
      </w:r>
    </w:p>
    <w:p w:rsidR="003C66DD" w:rsidRPr="006E353E" w:rsidRDefault="003C66DD" w:rsidP="003C66DD">
      <w:pPr>
        <w:numPr>
          <w:ilvl w:val="0"/>
          <w:numId w:val="14"/>
        </w:numPr>
        <w:jc w:val="both"/>
      </w:pPr>
      <w:r w:rsidRPr="006E353E">
        <w:t>раскрыть основные принципы и методологические подходы, характерные для ряда крупных направлений лингвистики, таких как логическое, сравнительно-историческое, структуральное направление, а также семантика, психолингвистика,  прикладная лингв</w:t>
      </w:r>
      <w:r w:rsidRPr="006E353E">
        <w:t>и</w:t>
      </w:r>
      <w:r w:rsidRPr="006E353E">
        <w:t>стика;</w:t>
      </w:r>
    </w:p>
    <w:p w:rsidR="003C66DD" w:rsidRDefault="003C66DD" w:rsidP="003C66DD">
      <w:pPr>
        <w:numPr>
          <w:ilvl w:val="0"/>
          <w:numId w:val="14"/>
        </w:numPr>
        <w:jc w:val="both"/>
      </w:pPr>
      <w:r w:rsidRPr="006E353E">
        <w:t>продемонстрировать применение конкретных методов и методик – компонентного анализа лексических единиц, реконструкции архетипов, анализа заимствований,  автом</w:t>
      </w:r>
      <w:r w:rsidRPr="006E353E">
        <w:t>а</w:t>
      </w:r>
      <w:r w:rsidRPr="006E353E">
        <w:t>тической обработки текста и некоторых других.</w:t>
      </w:r>
    </w:p>
    <w:p w:rsidR="003C66DD" w:rsidRPr="005B2CCE" w:rsidRDefault="003C66DD" w:rsidP="003C66DD">
      <w:pPr>
        <w:pStyle w:val="a7"/>
        <w:spacing w:before="0" w:beforeAutospacing="0" w:after="0" w:afterAutospacing="0"/>
        <w:jc w:val="both"/>
      </w:pPr>
      <w:r w:rsidRPr="005B2CCE">
        <w:t>В результате освоения дисциплины студент должен</w:t>
      </w:r>
    </w:p>
    <w:p w:rsidR="003C66DD" w:rsidRPr="0028311D" w:rsidRDefault="003C66DD" w:rsidP="003C66DD">
      <w:pPr>
        <w:pStyle w:val="a7"/>
        <w:jc w:val="both"/>
      </w:pPr>
      <w:r w:rsidRPr="0028311D">
        <w:t xml:space="preserve">Знать: </w:t>
      </w:r>
      <w:r>
        <w:t>проблематику и основные достижения  крупных научных направлений в языкознании.</w:t>
      </w:r>
      <w:r w:rsidRPr="0028311D">
        <w:t xml:space="preserve"> </w:t>
      </w:r>
    </w:p>
    <w:p w:rsidR="003C66DD" w:rsidRDefault="003C66DD" w:rsidP="003C66DD">
      <w:pPr>
        <w:jc w:val="both"/>
        <w:rPr>
          <w:color w:val="000000"/>
        </w:rPr>
      </w:pPr>
      <w:r w:rsidRPr="0028311D">
        <w:rPr>
          <w:color w:val="000000"/>
        </w:rPr>
        <w:t>Уметь:</w:t>
      </w:r>
      <w:r>
        <w:rPr>
          <w:color w:val="000000"/>
        </w:rPr>
        <w:t xml:space="preserve"> выявлять признаки принадлежности конкретных научных работ к основным  направлениям в языкознании.</w:t>
      </w:r>
      <w:r w:rsidRPr="0028311D">
        <w:rPr>
          <w:color w:val="000000"/>
        </w:rPr>
        <w:t xml:space="preserve"> </w:t>
      </w:r>
    </w:p>
    <w:p w:rsidR="003C66DD" w:rsidRPr="006E353E" w:rsidRDefault="003C66DD" w:rsidP="003C66DD">
      <w:pPr>
        <w:jc w:val="both"/>
        <w:rPr>
          <w:color w:val="C00000"/>
        </w:rPr>
      </w:pPr>
    </w:p>
    <w:p w:rsidR="003C66DD" w:rsidRDefault="003C66DD" w:rsidP="003C66DD">
      <w:pPr>
        <w:jc w:val="both"/>
        <w:rPr>
          <w:color w:val="000000"/>
        </w:rPr>
      </w:pPr>
      <w:r w:rsidRPr="0028311D">
        <w:rPr>
          <w:color w:val="000000"/>
        </w:rPr>
        <w:t xml:space="preserve">Владеть: навыками </w:t>
      </w:r>
      <w:r>
        <w:rPr>
          <w:color w:val="000000"/>
        </w:rPr>
        <w:t>применения ряда традиционных методов (как общегуманитарных, так и лингвистических) в самостоятельных научных исследованиях и в профессиональной практической деятельности в сфере лингвистики и лингводидактики,</w:t>
      </w:r>
    </w:p>
    <w:p w:rsidR="003C66DD" w:rsidRDefault="003C66DD" w:rsidP="003C66DD">
      <w:r>
        <w:t>навыками применения количественных методов и информационных технологий в лингвистике и лингводидактике,</w:t>
      </w:r>
    </w:p>
    <w:p w:rsidR="003C66DD" w:rsidRDefault="003C66DD" w:rsidP="003C66DD">
      <w:r>
        <w:t>современными методиками сбора и систематизации материала  для проведения самостоятельных научных исследований.</w:t>
      </w:r>
    </w:p>
    <w:p w:rsidR="003C66DD" w:rsidRPr="003C66DD" w:rsidRDefault="003C66DD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908AD" w:rsidRPr="000908AD" w:rsidRDefault="0039105B" w:rsidP="000908AD">
      <w:pPr>
        <w:jc w:val="center"/>
        <w:rPr>
          <w:b/>
        </w:rPr>
      </w:pPr>
      <w:r>
        <w:rPr>
          <w:b/>
        </w:rPr>
        <w:t>«</w:t>
      </w:r>
      <w:r w:rsidR="000908AD" w:rsidRPr="000908AD">
        <w:rPr>
          <w:b/>
        </w:rPr>
        <w:t>Практикум по культуре речевого общения второго</w:t>
      </w:r>
    </w:p>
    <w:p w:rsidR="0039105B" w:rsidRDefault="000908AD" w:rsidP="000908AD">
      <w:pPr>
        <w:jc w:val="center"/>
        <w:rPr>
          <w:b/>
        </w:rPr>
      </w:pPr>
      <w:r w:rsidRPr="000908AD">
        <w:rPr>
          <w:b/>
        </w:rPr>
        <w:t>иностранного языка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3C66DD" w:rsidRDefault="003C66DD" w:rsidP="003C66DD">
      <w:pPr>
        <w:ind w:firstLine="709"/>
        <w:jc w:val="both"/>
      </w:pPr>
      <w:r>
        <w:t xml:space="preserve">     Цель дисциплины – дать студентам первичные навыки речевого общения на втором иностранном языке, что подразумевает как навыки аудирования, так и навыки говорения.  </w:t>
      </w:r>
    </w:p>
    <w:p w:rsidR="003C66DD" w:rsidRDefault="003C66DD" w:rsidP="003C66DD">
      <w:pPr>
        <w:ind w:firstLine="709"/>
        <w:jc w:val="both"/>
      </w:pPr>
    </w:p>
    <w:p w:rsidR="003C66DD" w:rsidRDefault="003C66DD" w:rsidP="003C66DD">
      <w:pPr>
        <w:ind w:firstLine="708"/>
      </w:pPr>
      <w:r>
        <w:t>Задачи дисциплины:</w:t>
      </w:r>
    </w:p>
    <w:p w:rsidR="003C66DD" w:rsidRDefault="003C66DD" w:rsidP="003C66DD">
      <w:pPr>
        <w:numPr>
          <w:ilvl w:val="0"/>
          <w:numId w:val="15"/>
        </w:numPr>
        <w:tabs>
          <w:tab w:val="left" w:pos="720"/>
          <w:tab w:val="left" w:pos="1320"/>
        </w:tabs>
        <w:suppressAutoHyphens/>
        <w:spacing w:line="360" w:lineRule="auto"/>
        <w:ind w:left="720" w:hanging="360"/>
      </w:pPr>
      <w:r>
        <w:t xml:space="preserve">научить студентов видеть проблемные точки перехода от фонетической записи к стандартной орфографической и использовать эти знания для предположений о возможной орфографической записи услышанного с целью последующей проверки своей гипотезы по с помощью словаря; </w:t>
      </w:r>
    </w:p>
    <w:p w:rsidR="003C66DD" w:rsidRDefault="003C66DD" w:rsidP="003C66DD">
      <w:pPr>
        <w:numPr>
          <w:ilvl w:val="0"/>
          <w:numId w:val="15"/>
        </w:numPr>
        <w:tabs>
          <w:tab w:val="left" w:pos="720"/>
          <w:tab w:val="left" w:pos="1320"/>
        </w:tabs>
        <w:suppressAutoHyphens/>
        <w:spacing w:line="360" w:lineRule="auto"/>
        <w:ind w:left="720" w:hanging="360"/>
      </w:pPr>
      <w:r>
        <w:t>научить технологии самостоятельного совершенствования навыков аудирования и порождения речи;</w:t>
      </w:r>
    </w:p>
    <w:p w:rsidR="003C66DD" w:rsidRDefault="003C66DD" w:rsidP="003C66DD">
      <w:pPr>
        <w:numPr>
          <w:ilvl w:val="0"/>
          <w:numId w:val="15"/>
        </w:numPr>
        <w:tabs>
          <w:tab w:val="left" w:pos="720"/>
          <w:tab w:val="left" w:pos="1320"/>
        </w:tabs>
        <w:suppressAutoHyphens/>
        <w:spacing w:line="360" w:lineRule="auto"/>
        <w:ind w:left="720" w:hanging="360"/>
      </w:pPr>
      <w:r>
        <w:t xml:space="preserve">научить понимать устную речь в переделах изученных диалогических и текстовых образцов и клише; </w:t>
      </w:r>
    </w:p>
    <w:p w:rsidR="003C66DD" w:rsidRDefault="003C66DD" w:rsidP="003C66DD">
      <w:pPr>
        <w:numPr>
          <w:ilvl w:val="0"/>
          <w:numId w:val="15"/>
        </w:numPr>
        <w:tabs>
          <w:tab w:val="left" w:pos="720"/>
          <w:tab w:val="left" w:pos="1320"/>
        </w:tabs>
        <w:suppressAutoHyphens/>
        <w:spacing w:line="360" w:lineRule="auto"/>
        <w:ind w:left="720" w:hanging="360"/>
      </w:pPr>
      <w:r>
        <w:t xml:space="preserve">научить выражать свои мысли в пределах изученных лексико-грамматических образцов, в устной форме на корейском языке; </w:t>
      </w:r>
    </w:p>
    <w:p w:rsidR="003C66DD" w:rsidRDefault="003C66DD" w:rsidP="003C66DD">
      <w:pPr>
        <w:numPr>
          <w:ilvl w:val="0"/>
          <w:numId w:val="15"/>
        </w:numPr>
        <w:tabs>
          <w:tab w:val="left" w:pos="720"/>
          <w:tab w:val="left" w:pos="1320"/>
        </w:tabs>
        <w:suppressAutoHyphens/>
        <w:spacing w:line="360" w:lineRule="auto"/>
        <w:ind w:left="720" w:hanging="360"/>
      </w:pPr>
      <w:r>
        <w:t xml:space="preserve">научить использованию интернет-ресурсов для самостоятельного развития навыка аудирования; </w:t>
      </w:r>
    </w:p>
    <w:p w:rsidR="003C66DD" w:rsidRDefault="003C66DD" w:rsidP="003C66DD">
      <w:pPr>
        <w:pStyle w:val="a8"/>
        <w:numPr>
          <w:ilvl w:val="0"/>
          <w:numId w:val="15"/>
        </w:numPr>
        <w:tabs>
          <w:tab w:val="left" w:pos="720"/>
          <w:tab w:val="left" w:pos="1320"/>
        </w:tabs>
        <w:suppressAutoHyphens/>
        <w:autoSpaceDE/>
        <w:autoSpaceDN/>
        <w:adjustRightInd/>
        <w:ind w:left="720" w:hanging="360"/>
        <w:jc w:val="both"/>
        <w:rPr>
          <w:shd w:val="clear" w:color="auto" w:fill="00FFFF"/>
        </w:rPr>
      </w:pPr>
      <w:r>
        <w:lastRenderedPageBreak/>
        <w:t>дать представление об истории, культуре, современной жизни Кореи, познакомить с элементами культуры.</w:t>
      </w:r>
    </w:p>
    <w:p w:rsidR="003C66DD" w:rsidRDefault="003C66DD" w:rsidP="003C66DD">
      <w:pPr>
        <w:pStyle w:val="a7"/>
        <w:spacing w:before="0" w:after="0"/>
        <w:jc w:val="both"/>
        <w:rPr>
          <w:b/>
          <w:i/>
        </w:rPr>
      </w:pPr>
      <w:r>
        <w:t>В результате освоения дисциплины студент должен</w:t>
      </w:r>
    </w:p>
    <w:p w:rsidR="003C66DD" w:rsidRDefault="003C66DD" w:rsidP="003C66DD">
      <w:pPr>
        <w:jc w:val="both"/>
      </w:pPr>
      <w:r>
        <w:rPr>
          <w:b/>
          <w:i/>
        </w:rPr>
        <w:t>Зн</w:t>
      </w:r>
      <w:r>
        <w:t xml:space="preserve">ать: </w:t>
      </w:r>
    </w:p>
    <w:p w:rsidR="003C66DD" w:rsidRDefault="003C66DD" w:rsidP="003C66DD">
      <w:pPr>
        <w:tabs>
          <w:tab w:val="left" w:pos="720"/>
        </w:tabs>
        <w:ind w:left="360"/>
      </w:pPr>
      <w:r>
        <w:t>• фонетическую систему корейского языка;</w:t>
      </w:r>
    </w:p>
    <w:p w:rsidR="003C66DD" w:rsidRDefault="003C66DD" w:rsidP="003C66DD">
      <w:pPr>
        <w:tabs>
          <w:tab w:val="left" w:pos="720"/>
        </w:tabs>
      </w:pPr>
      <w:r>
        <w:t>• основы корейской грамматики;</w:t>
      </w:r>
    </w:p>
    <w:p w:rsidR="003C66DD" w:rsidRDefault="003C66DD" w:rsidP="003C66DD">
      <w:pPr>
        <w:tabs>
          <w:tab w:val="left" w:pos="720"/>
        </w:tabs>
      </w:pPr>
      <w:r>
        <w:t>• базовые слои лексики;</w:t>
      </w:r>
    </w:p>
    <w:p w:rsidR="003C66DD" w:rsidRDefault="003C66DD" w:rsidP="003C66DD">
      <w:pPr>
        <w:tabs>
          <w:tab w:val="left" w:pos="720"/>
        </w:tabs>
        <w:ind w:left="360"/>
      </w:pPr>
      <w:r>
        <w:t>основные элементы культуры Кореи;</w:t>
      </w:r>
    </w:p>
    <w:p w:rsidR="003C66DD" w:rsidRDefault="003C66DD" w:rsidP="003C66DD">
      <w:pPr>
        <w:tabs>
          <w:tab w:val="left" w:pos="720"/>
        </w:tabs>
      </w:pPr>
      <w:r>
        <w:t>• базовые правила речевого поведения в условиях  межкультурного общения.</w:t>
      </w:r>
    </w:p>
    <w:p w:rsidR="003C66DD" w:rsidRDefault="003C66DD" w:rsidP="003C66DD">
      <w:pPr>
        <w:jc w:val="both"/>
      </w:pPr>
      <w:r>
        <w:t>Уметь:</w:t>
      </w:r>
    </w:p>
    <w:p w:rsidR="003C66DD" w:rsidRDefault="003C66DD" w:rsidP="003C66DD">
      <w:pPr>
        <w:tabs>
          <w:tab w:val="left" w:pos="720"/>
        </w:tabs>
      </w:pPr>
      <w:r>
        <w:t>• понимать устную речь в переделах изученных диалогических и текстовых образцов и клише;</w:t>
      </w:r>
    </w:p>
    <w:p w:rsidR="003C66DD" w:rsidRDefault="003C66DD" w:rsidP="003C66DD">
      <w:pPr>
        <w:tabs>
          <w:tab w:val="left" w:pos="720"/>
        </w:tabs>
      </w:pPr>
      <w:r>
        <w:t>• выражать свои мысли на корейском языке в пределах изученных лексико-грамматических образцов;</w:t>
      </w:r>
    </w:p>
    <w:p w:rsidR="003C66DD" w:rsidRDefault="003C66DD" w:rsidP="003C66DD">
      <w:pPr>
        <w:tabs>
          <w:tab w:val="left" w:pos="720"/>
        </w:tabs>
      </w:pPr>
      <w:r>
        <w:t>• применять навыки речевого общения на корейском языке на практике.</w:t>
      </w:r>
    </w:p>
    <w:p w:rsidR="003C66DD" w:rsidRDefault="003C66DD" w:rsidP="003C66DD">
      <w:pPr>
        <w:jc w:val="both"/>
      </w:pPr>
      <w:r>
        <w:t>Владеть:</w:t>
      </w:r>
    </w:p>
    <w:p w:rsidR="003C66DD" w:rsidRDefault="003C66DD" w:rsidP="003C66DD">
      <w:pPr>
        <w:tabs>
          <w:tab w:val="left" w:pos="720"/>
        </w:tabs>
        <w:ind w:left="360"/>
      </w:pPr>
      <w:r>
        <w:t xml:space="preserve">• базовыми навыками понимания и порождения устной и письменной речи на корейском языке </w:t>
      </w:r>
    </w:p>
    <w:p w:rsidR="003C66DD" w:rsidRDefault="003C66DD" w:rsidP="003C66DD">
      <w:pPr>
        <w:tabs>
          <w:tab w:val="left" w:pos="720"/>
        </w:tabs>
        <w:ind w:left="360"/>
      </w:pPr>
      <w:r>
        <w:t>• базовым корейским речевым этикетом и лингвострановедческой информацией;</w:t>
      </w:r>
    </w:p>
    <w:p w:rsidR="003C66DD" w:rsidRDefault="003C66DD" w:rsidP="003C66DD">
      <w:pPr>
        <w:tabs>
          <w:tab w:val="left" w:pos="720"/>
        </w:tabs>
        <w:ind w:left="360"/>
        <w:jc w:val="both"/>
      </w:pPr>
      <w:r>
        <w:t>• техникой работы со словарями.</w:t>
      </w:r>
    </w:p>
    <w:p w:rsidR="003C66DD" w:rsidRDefault="003C66DD" w:rsidP="003C66DD">
      <w:pPr>
        <w:tabs>
          <w:tab w:val="left" w:pos="720"/>
        </w:tabs>
        <w:ind w:left="360"/>
        <w:jc w:val="both"/>
      </w:pPr>
    </w:p>
    <w:p w:rsidR="0039105B" w:rsidRPr="003C66DD" w:rsidRDefault="0039105B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AE4CDC" w:rsidRPr="00AE4CDC">
        <w:rPr>
          <w:b/>
        </w:rPr>
        <w:t>Английский текст, его становление и развитие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3C66DD" w:rsidRPr="006A3C35" w:rsidRDefault="003C66DD" w:rsidP="003C66DD">
      <w:pPr>
        <w:jc w:val="both"/>
      </w:pPr>
      <w:r>
        <w:rPr>
          <w:b/>
        </w:rPr>
        <w:t xml:space="preserve">   </w:t>
      </w:r>
      <w:r w:rsidRPr="006A3C35">
        <w:t xml:space="preserve">Цель дисциплины: познакомить студентов с основными этапами становления и развития английской письменной культуры. </w:t>
      </w:r>
    </w:p>
    <w:p w:rsidR="003C66DD" w:rsidRPr="006A3C35" w:rsidRDefault="003C66DD" w:rsidP="003C66DD">
      <w:r w:rsidRPr="006A3C35">
        <w:t xml:space="preserve"> Задачи: </w:t>
      </w:r>
    </w:p>
    <w:p w:rsidR="003C66DD" w:rsidRPr="006A3C35" w:rsidRDefault="003C66DD" w:rsidP="003C66DD">
      <w:pPr>
        <w:jc w:val="both"/>
      </w:pPr>
      <w:r w:rsidRPr="006A3C35">
        <w:t>- дать обзор этапов развития литературной нормы современного английского языка;</w:t>
      </w:r>
    </w:p>
    <w:p w:rsidR="003C66DD" w:rsidRPr="006A3C35" w:rsidRDefault="003C66DD" w:rsidP="003C66DD">
      <w:pPr>
        <w:jc w:val="both"/>
      </w:pPr>
      <w:r w:rsidRPr="006A3C35">
        <w:t>- представить историческое изменение основных правил построения текста (на материале литературного наследия Британии 16-19 веков);</w:t>
      </w:r>
    </w:p>
    <w:p w:rsidR="003C66DD" w:rsidRPr="006A3C35" w:rsidRDefault="003C66DD" w:rsidP="003C66DD">
      <w:pPr>
        <w:jc w:val="both"/>
      </w:pPr>
      <w:r w:rsidRPr="006A3C35">
        <w:t xml:space="preserve">- осветить основные современные тенденции изменения формы и содержания разных типов текстов (основное внимание уделяется научным текстам разных жанров). </w:t>
      </w:r>
    </w:p>
    <w:p w:rsidR="003C66DD" w:rsidRPr="006A3C35" w:rsidRDefault="003C66DD" w:rsidP="003C66DD">
      <w:pPr>
        <w:ind w:left="780"/>
        <w:jc w:val="both"/>
      </w:pPr>
    </w:p>
    <w:p w:rsidR="003C66DD" w:rsidRPr="006A3C35" w:rsidRDefault="003C66DD" w:rsidP="003C66DD">
      <w:pPr>
        <w:jc w:val="both"/>
      </w:pPr>
      <w:r w:rsidRPr="006A3C35">
        <w:t xml:space="preserve">В результате освоения дисциплины </w:t>
      </w:r>
      <w:r w:rsidRPr="006A3C35">
        <w:rPr>
          <w:rStyle w:val="aa"/>
          <w:i/>
          <w:iCs/>
        </w:rPr>
        <w:t xml:space="preserve"> </w:t>
      </w:r>
      <w:r w:rsidRPr="006A3C35">
        <w:t>обучающийся должен:</w:t>
      </w:r>
    </w:p>
    <w:p w:rsidR="003C66DD" w:rsidRPr="006A3C35" w:rsidRDefault="003C66DD" w:rsidP="003C66DD">
      <w:pPr>
        <w:jc w:val="both"/>
      </w:pPr>
      <w:r w:rsidRPr="006A3C35">
        <w:rPr>
          <w:rStyle w:val="aa"/>
          <w:i/>
          <w:iCs/>
        </w:rPr>
        <w:t>Знать</w:t>
      </w:r>
      <w:r w:rsidRPr="006A3C35">
        <w:t xml:space="preserve"> исторические основания типового разнообразия текстового общения в современной британской культуре, основные правила построения разных типов текстов на английском языке; правила и особенности ведения научного дискурса на английском языке; основные этапы становления литературной нормы английского языка.</w:t>
      </w:r>
    </w:p>
    <w:p w:rsidR="003C66DD" w:rsidRPr="006A3C35" w:rsidRDefault="003C66DD" w:rsidP="003C66DD">
      <w:pPr>
        <w:jc w:val="both"/>
      </w:pPr>
      <w:r w:rsidRPr="006A3C35">
        <w:rPr>
          <w:rStyle w:val="aa"/>
          <w:i/>
          <w:iCs/>
        </w:rPr>
        <w:t xml:space="preserve">Уметь </w:t>
      </w:r>
      <w:r w:rsidRPr="006A3C35">
        <w:t xml:space="preserve">понимать обусловленность содержательного и формального своеобразия английских текстов историей становления жанров литературных, публицистических и научных текстов; уметь быстро осваивать информацию из текста, учитывая его жанровые особенности; различать диахронные и синхронные стилевые маркеры в различных типах текста (с основным акцентом на жанры научного текста) на английском; </w:t>
      </w:r>
    </w:p>
    <w:p w:rsidR="003C66DD" w:rsidRPr="006A3C35" w:rsidRDefault="003C66DD" w:rsidP="003C66DD">
      <w:pPr>
        <w:jc w:val="both"/>
        <w:rPr>
          <w:rStyle w:val="aa"/>
          <w:i/>
          <w:iCs/>
        </w:rPr>
      </w:pPr>
      <w:r w:rsidRPr="006A3C35">
        <w:rPr>
          <w:rStyle w:val="aa"/>
          <w:i/>
          <w:iCs/>
        </w:rPr>
        <w:t xml:space="preserve">Владеть </w:t>
      </w:r>
    </w:p>
    <w:p w:rsidR="003C66DD" w:rsidRPr="006A3C35" w:rsidRDefault="003C66DD" w:rsidP="003C66DD">
      <w:pPr>
        <w:jc w:val="both"/>
      </w:pPr>
      <w:r w:rsidRPr="006A3C35">
        <w:rPr>
          <w:rStyle w:val="aa"/>
          <w:i/>
          <w:iCs/>
        </w:rPr>
        <w:t xml:space="preserve">- </w:t>
      </w:r>
      <w:r w:rsidRPr="006A3C35">
        <w:t>навыками различения явной и подтекстовой информации, установления интертекстовых связей,</w:t>
      </w:r>
    </w:p>
    <w:p w:rsidR="003C66DD" w:rsidRPr="006A3C35" w:rsidRDefault="003C66DD" w:rsidP="003C66DD">
      <w:pPr>
        <w:jc w:val="both"/>
      </w:pPr>
      <w:r w:rsidRPr="006A3C35">
        <w:t>- терминосистемами описания диахронных и синхронных стилевых доминант и функций,</w:t>
      </w:r>
    </w:p>
    <w:p w:rsidR="003C66DD" w:rsidRPr="006A3C35" w:rsidRDefault="003C66DD" w:rsidP="003C66DD">
      <w:pPr>
        <w:jc w:val="both"/>
      </w:pPr>
      <w:r w:rsidRPr="006A3C35">
        <w:t>- навыками понимания и оценки английских научных текстов с учётом взаимодействия диахронных и синхронных свойств соответствующих жанров.</w:t>
      </w:r>
    </w:p>
    <w:p w:rsidR="0039105B" w:rsidRPr="003C66DD" w:rsidRDefault="0039105B"/>
    <w:p w:rsidR="003C66DD" w:rsidRDefault="003C66DD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0908AD">
      <w:pPr>
        <w:jc w:val="center"/>
        <w:rPr>
          <w:b/>
        </w:rPr>
      </w:pPr>
      <w:r>
        <w:rPr>
          <w:b/>
        </w:rPr>
        <w:t>«</w:t>
      </w:r>
      <w:r w:rsidR="000908AD" w:rsidRPr="000908AD">
        <w:rPr>
          <w:b/>
        </w:rPr>
        <w:t>Сравнительная типология английского и русского языков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3C66DD" w:rsidRPr="00B47E03" w:rsidRDefault="003C66DD" w:rsidP="003C66DD">
      <w:pPr>
        <w:ind w:firstLine="709"/>
        <w:jc w:val="both"/>
      </w:pPr>
      <w:r>
        <w:rPr>
          <w:b/>
        </w:rPr>
        <w:t xml:space="preserve">    </w:t>
      </w:r>
      <w:r w:rsidRPr="00B47E03">
        <w:t>Цель дисциплины – познакомить слушателей с основными различиями морфологической, синтаксической и лексической систем русского и английского языков.</w:t>
      </w:r>
    </w:p>
    <w:p w:rsidR="003C66DD" w:rsidRPr="00B47E03" w:rsidRDefault="003C66DD" w:rsidP="003C66DD">
      <w:pPr>
        <w:ind w:firstLine="709"/>
        <w:jc w:val="both"/>
      </w:pPr>
      <w:r w:rsidRPr="00B47E03">
        <w:t xml:space="preserve">Для достижения установленной цели решаются следующие учебные </w:t>
      </w:r>
      <w:r w:rsidRPr="00B47E03">
        <w:rPr>
          <w:b/>
        </w:rPr>
        <w:t>задачи</w:t>
      </w:r>
      <w:r w:rsidRPr="00B47E03">
        <w:t>:</w:t>
      </w:r>
    </w:p>
    <w:p w:rsidR="003C66DD" w:rsidRPr="00B47E03" w:rsidRDefault="003C66DD" w:rsidP="003C66DD">
      <w:pPr>
        <w:ind w:firstLine="567"/>
        <w:jc w:val="both"/>
      </w:pPr>
      <w:r>
        <w:t>- о</w:t>
      </w:r>
      <w:r w:rsidRPr="00B47E03">
        <w:t>знакомить студентов с основными категориями и понятиями типологии: с содержанием термина «типология языков» и п</w:t>
      </w:r>
      <w:r>
        <w:t>онятием «тип языка»;</w:t>
      </w:r>
    </w:p>
    <w:p w:rsidR="003C66DD" w:rsidRDefault="003C66DD" w:rsidP="003C66DD">
      <w:pPr>
        <w:ind w:firstLine="567"/>
        <w:jc w:val="both"/>
      </w:pPr>
      <w:r>
        <w:t xml:space="preserve">- </w:t>
      </w:r>
      <w:r w:rsidRPr="00B47E03">
        <w:tab/>
        <w:t>обобщить знания о морфологии, синтаксисе,  лексике английского языка, полученные студентами в течение четы</w:t>
      </w:r>
      <w:r>
        <w:t>рех лет обучения в университете;</w:t>
      </w:r>
    </w:p>
    <w:p w:rsidR="003C66DD" w:rsidRPr="00B47E03" w:rsidRDefault="003C66DD" w:rsidP="003C66DD">
      <w:pPr>
        <w:ind w:firstLine="567"/>
        <w:jc w:val="both"/>
      </w:pPr>
      <w:r>
        <w:t>-</w:t>
      </w:r>
      <w:r w:rsidRPr="00B47E03">
        <w:t xml:space="preserve"> ознакомить студентов с теми методами и приемами, которые позволяют сопоставлять структуры английского и русского языков;    </w:t>
      </w:r>
    </w:p>
    <w:p w:rsidR="003C66DD" w:rsidRPr="00B47E03" w:rsidRDefault="003C66DD" w:rsidP="003C66DD">
      <w:pPr>
        <w:ind w:firstLine="567"/>
        <w:jc w:val="both"/>
      </w:pPr>
      <w:r w:rsidRPr="00B47E03">
        <w:t>- создать у студентов  представление об основных единицах морфологического, синтаксического и лексического уровня языка и об основных отличительных особенностях этих единиц в английском и русском языках</w:t>
      </w:r>
      <w:r>
        <w:t>;</w:t>
      </w:r>
    </w:p>
    <w:p w:rsidR="003C66DD" w:rsidRPr="00B47E03" w:rsidRDefault="003C66DD" w:rsidP="003C66DD">
      <w:pPr>
        <w:numPr>
          <w:ilvl w:val="0"/>
          <w:numId w:val="1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47E03">
        <w:t xml:space="preserve">научить студентов выявлять наиболее существенные  различия английского и русского языков; </w:t>
      </w:r>
    </w:p>
    <w:p w:rsidR="003C66DD" w:rsidRPr="00B47E03" w:rsidRDefault="003C66DD" w:rsidP="003C66DD">
      <w:pPr>
        <w:numPr>
          <w:ilvl w:val="0"/>
          <w:numId w:val="1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47E03">
        <w:t>научить студентов учитывать компоненты структуры английского языка, отсутствующие в русском языке;</w:t>
      </w:r>
    </w:p>
    <w:p w:rsidR="003C66DD" w:rsidRPr="00B47E03" w:rsidRDefault="003C66DD" w:rsidP="003C66DD">
      <w:pPr>
        <w:numPr>
          <w:ilvl w:val="0"/>
          <w:numId w:val="1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47E03">
        <w:t>научить студентов использовать средства для передачи на английском языке компонентов, отсутст</w:t>
      </w:r>
      <w:r>
        <w:t>вующих в родном, русском  языке;</w:t>
      </w:r>
    </w:p>
    <w:p w:rsidR="003C66DD" w:rsidRPr="00B47E03" w:rsidRDefault="003C66DD" w:rsidP="003C66DD">
      <w:pPr>
        <w:tabs>
          <w:tab w:val="num" w:pos="0"/>
        </w:tabs>
        <w:ind w:firstLine="567"/>
        <w:jc w:val="both"/>
      </w:pPr>
      <w:r w:rsidRPr="00B47E03">
        <w:t>- научить студентов прогнозировать ошибки, связанные с типологическими различиями английского и русского языков, как в речи носителей русского языка на английском языке, так и в речи носителей английского языка на русском языке.</w:t>
      </w:r>
    </w:p>
    <w:p w:rsidR="003C66DD" w:rsidRPr="00B47E03" w:rsidRDefault="003C66DD" w:rsidP="003C66DD"/>
    <w:p w:rsidR="003C66DD" w:rsidRDefault="003C66DD" w:rsidP="003C66DD">
      <w:pPr>
        <w:pStyle w:val="a7"/>
        <w:spacing w:before="0" w:beforeAutospacing="0" w:after="0" w:afterAutospacing="0"/>
        <w:jc w:val="both"/>
      </w:pPr>
      <w:r>
        <w:t>В результате освоения дисциплины студент должен</w:t>
      </w:r>
    </w:p>
    <w:p w:rsidR="003C66DD" w:rsidRDefault="003C66DD" w:rsidP="003C66DD">
      <w:pPr>
        <w:pStyle w:val="a7"/>
        <w:rPr>
          <w:color w:val="000000"/>
        </w:rPr>
      </w:pPr>
      <w:r w:rsidRPr="00B47E03">
        <w:rPr>
          <w:color w:val="000000"/>
        </w:rPr>
        <w:t>Знать: основные понятия и проблематику сравнительной  типологии грамматики</w:t>
      </w:r>
      <w:r>
        <w:rPr>
          <w:color w:val="000000"/>
        </w:rPr>
        <w:t>;</w:t>
      </w:r>
    </w:p>
    <w:p w:rsidR="003C66DD" w:rsidRPr="007739C5" w:rsidRDefault="003C66DD" w:rsidP="003C66DD">
      <w:pPr>
        <w:pStyle w:val="a7"/>
        <w:rPr>
          <w:color w:val="000000"/>
        </w:rPr>
      </w:pPr>
      <w:r w:rsidRPr="00B47E03">
        <w:t xml:space="preserve">о современном состоянии развития сравнительной типологии; </w:t>
      </w:r>
      <w:r>
        <w:t xml:space="preserve"> быть знакомыми с основными раб</w:t>
      </w:r>
      <w:r w:rsidRPr="00B47E03">
        <w:t>отами по сравнительной типологии различных европейских языков.</w:t>
      </w:r>
    </w:p>
    <w:p w:rsidR="003C66DD" w:rsidRPr="00B47E03" w:rsidRDefault="003C66DD" w:rsidP="003C66DD">
      <w:pPr>
        <w:jc w:val="both"/>
      </w:pPr>
      <w:r w:rsidRPr="00B47E03">
        <w:t>Уметь: объяснять и иллюстрировать основные понятия; уметь сопоставлять и анализировать категории грамматики  и синтаксиса.</w:t>
      </w:r>
    </w:p>
    <w:p w:rsidR="003C66DD" w:rsidRPr="00B47E03" w:rsidRDefault="003C66DD" w:rsidP="003C66DD">
      <w:pPr>
        <w:jc w:val="both"/>
        <w:rPr>
          <w:color w:val="C00000"/>
        </w:rPr>
      </w:pPr>
      <w:r w:rsidRPr="00B47E03">
        <w:t xml:space="preserve"> </w:t>
      </w:r>
    </w:p>
    <w:p w:rsidR="003C66DD" w:rsidRPr="00B47E03" w:rsidRDefault="003C66DD" w:rsidP="003C66DD">
      <w:pPr>
        <w:jc w:val="both"/>
      </w:pPr>
      <w:r w:rsidRPr="00B47E03">
        <w:t xml:space="preserve">Владеть: навыками анализа  системных различий морфологии и синтаксиса английского и русского языков и уметь выявлять различия </w:t>
      </w:r>
      <w:r>
        <w:t>в реализации сходных категорий;</w:t>
      </w:r>
    </w:p>
    <w:p w:rsidR="003C66DD" w:rsidRDefault="003C66DD" w:rsidP="003C66DD"/>
    <w:p w:rsidR="003C66DD" w:rsidRPr="00B47E03" w:rsidRDefault="003C66DD" w:rsidP="003C66DD">
      <w:r w:rsidRPr="00B47E03">
        <w:t>основным современным научным понятийным аппаратом в области сравнительной типологии.</w:t>
      </w:r>
    </w:p>
    <w:p w:rsidR="0039105B" w:rsidRPr="003C66DD" w:rsidRDefault="0039105B"/>
    <w:p w:rsidR="003C66DD" w:rsidRDefault="003C66DD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908AD" w:rsidRPr="000908AD">
        <w:rPr>
          <w:b/>
        </w:rPr>
        <w:t>Семантика. Исследование языковой картины мира</w:t>
      </w:r>
      <w:r>
        <w:rPr>
          <w:b/>
        </w:rPr>
        <w:t>»</w:t>
      </w:r>
    </w:p>
    <w:p w:rsidR="0039105B" w:rsidRDefault="0039105B"/>
    <w:p w:rsidR="003C66DD" w:rsidRPr="004D69D4" w:rsidRDefault="003C66DD" w:rsidP="003C66DD">
      <w:pPr>
        <w:ind w:firstLine="708"/>
        <w:jc w:val="both"/>
      </w:pPr>
      <w:r>
        <w:t xml:space="preserve">     </w:t>
      </w:r>
      <w:r w:rsidRPr="004D69D4">
        <w:t>Цель дисциплины – дать студентам теоретическую базу по семантике, необходимую для исследования разных слоев лексики</w:t>
      </w:r>
      <w:r>
        <w:t xml:space="preserve">, </w:t>
      </w:r>
      <w:r w:rsidRPr="007B43C8">
        <w:t>в том числе – описывающей культур</w:t>
      </w:r>
      <w:r>
        <w:t>ные понятия</w:t>
      </w:r>
      <w:r w:rsidRPr="004D69D4">
        <w:t>; дать студентам практические навыки толк</w:t>
      </w:r>
      <w:r w:rsidRPr="004D69D4">
        <w:t>о</w:t>
      </w:r>
      <w:r w:rsidRPr="004D69D4">
        <w:t>вания слов.</w:t>
      </w:r>
    </w:p>
    <w:p w:rsidR="003C66DD" w:rsidRPr="004D69D4" w:rsidRDefault="003C66DD" w:rsidP="003C66DD">
      <w:pPr>
        <w:ind w:firstLine="708"/>
        <w:jc w:val="both"/>
      </w:pPr>
      <w:r w:rsidRPr="004D69D4">
        <w:t>Задачи дисциплины:</w:t>
      </w:r>
    </w:p>
    <w:p w:rsidR="003C66DD" w:rsidRPr="004D69D4" w:rsidRDefault="003C66DD" w:rsidP="003C66DD">
      <w:pPr>
        <w:ind w:firstLine="708"/>
        <w:jc w:val="both"/>
      </w:pPr>
      <w:r w:rsidRPr="004D69D4">
        <w:lastRenderedPageBreak/>
        <w:t>–   ознакомить студентов с концепцией семантических примитивов и с другими осно</w:t>
      </w:r>
      <w:r w:rsidRPr="004D69D4">
        <w:t>в</w:t>
      </w:r>
      <w:r w:rsidRPr="004D69D4">
        <w:t xml:space="preserve">ными идеями московской семантической школы;  </w:t>
      </w:r>
    </w:p>
    <w:p w:rsidR="003C66DD" w:rsidRPr="004D69D4" w:rsidRDefault="003C66DD" w:rsidP="003C66DD">
      <w:pPr>
        <w:ind w:firstLine="708"/>
        <w:jc w:val="both"/>
      </w:pPr>
      <w:r w:rsidRPr="004D69D4">
        <w:t>- дать студентам представление об организации семантической структ</w:t>
      </w:r>
      <w:r w:rsidRPr="004D69D4">
        <w:t>у</w:t>
      </w:r>
      <w:r w:rsidRPr="004D69D4">
        <w:t xml:space="preserve">ры языка; </w:t>
      </w:r>
    </w:p>
    <w:p w:rsidR="003C66DD" w:rsidRPr="004D69D4" w:rsidRDefault="003C66DD" w:rsidP="003C66DD">
      <w:pPr>
        <w:ind w:firstLine="708"/>
        <w:jc w:val="both"/>
      </w:pPr>
      <w:r w:rsidRPr="004D69D4">
        <w:t xml:space="preserve">–  дать студентам представление о регулярной полисемии и о действии аналогии в семантике; </w:t>
      </w:r>
    </w:p>
    <w:p w:rsidR="003C66DD" w:rsidRPr="004D69D4" w:rsidRDefault="003C66DD" w:rsidP="003C66DD">
      <w:pPr>
        <w:ind w:firstLine="708"/>
        <w:jc w:val="both"/>
      </w:pPr>
      <w:r w:rsidRPr="004D69D4">
        <w:t xml:space="preserve">–  дать студентам представление о различиях, существующих между языками на уровне семантики; </w:t>
      </w:r>
    </w:p>
    <w:p w:rsidR="003C66DD" w:rsidRPr="004D69D4" w:rsidRDefault="003C66DD" w:rsidP="003C66DD">
      <w:pPr>
        <w:ind w:firstLine="708"/>
        <w:jc w:val="both"/>
      </w:pPr>
      <w:r w:rsidRPr="004D69D4">
        <w:t>–  дать студентами представление о множественности картин мира, закрепленных в культуре и науке, и представление о языковой картине мира как  семантической структуре яз</w:t>
      </w:r>
      <w:r w:rsidRPr="004D69D4">
        <w:t>ы</w:t>
      </w:r>
      <w:r w:rsidRPr="004D69D4">
        <w:t>ка;</w:t>
      </w:r>
    </w:p>
    <w:p w:rsidR="003C66DD" w:rsidRPr="007B43C8" w:rsidRDefault="003C66DD" w:rsidP="003C66DD">
      <w:pPr>
        <w:ind w:firstLine="708"/>
        <w:jc w:val="both"/>
      </w:pPr>
      <w:r w:rsidRPr="007B43C8">
        <w:t xml:space="preserve">–  дать студентами представление о языковой картине мира </w:t>
      </w:r>
      <w:r>
        <w:t xml:space="preserve">родного языка </w:t>
      </w:r>
      <w:r w:rsidRPr="007B43C8">
        <w:t>и ее специфике по сравнению с другими картинами мира;</w:t>
      </w:r>
    </w:p>
    <w:p w:rsidR="003C66DD" w:rsidRPr="008448CC" w:rsidRDefault="003C66DD" w:rsidP="003C66DD">
      <w:r>
        <w:t xml:space="preserve">Дисциплина </w:t>
      </w:r>
      <w:r w:rsidRPr="008448CC">
        <w:t xml:space="preserve"> направлена на формирование следующих  компетенций: </w:t>
      </w:r>
    </w:p>
    <w:p w:rsidR="003C66DD" w:rsidRPr="003D58F6" w:rsidRDefault="003C66DD" w:rsidP="003C66DD">
      <w:pPr>
        <w:ind w:firstLine="708"/>
      </w:pPr>
      <w:r w:rsidRPr="003D58F6">
        <w:rPr>
          <w:i/>
        </w:rPr>
        <w:t xml:space="preserve">УК-5 </w:t>
      </w:r>
      <w:r w:rsidRPr="003D58F6">
        <w:t>Способен анализировать и учитывать разнообразие культур в процессе межкультурного взаимодействия</w:t>
      </w:r>
    </w:p>
    <w:p w:rsidR="003C66DD" w:rsidRPr="003D58F6" w:rsidRDefault="003C66DD" w:rsidP="003C66DD">
      <w:pPr>
        <w:widowControl w:val="0"/>
        <w:autoSpaceDE w:val="0"/>
        <w:autoSpaceDN w:val="0"/>
        <w:adjustRightInd w:val="0"/>
        <w:ind w:firstLine="708"/>
      </w:pPr>
      <w:r w:rsidRPr="003D58F6">
        <w:rPr>
          <w:i/>
        </w:rPr>
        <w:t xml:space="preserve">ОПК 2.1 </w:t>
      </w:r>
      <w:r w:rsidRPr="003D58F6">
        <w:t>Владеет представлениями о научной картине мира и научном дискурсе, сознает их различия в разных языковых сист</w:t>
      </w:r>
      <w:r w:rsidRPr="003D58F6">
        <w:t>е</w:t>
      </w:r>
      <w:r w:rsidRPr="003D58F6">
        <w:t>мах - родном</w:t>
      </w:r>
      <w:r>
        <w:t xml:space="preserve"> и изучаемом иностранном языке</w:t>
      </w:r>
      <w:r w:rsidRPr="003D58F6">
        <w:t>;</w:t>
      </w:r>
    </w:p>
    <w:p w:rsidR="003C66DD" w:rsidRPr="005477EA" w:rsidRDefault="003C66DD" w:rsidP="003C66DD">
      <w:pPr>
        <w:ind w:firstLine="708"/>
      </w:pPr>
      <w:r w:rsidRPr="008A49AB">
        <w:rPr>
          <w:i/>
        </w:rPr>
        <w:t>ПК 2.1</w:t>
      </w:r>
      <w:r w:rsidRPr="005477EA">
        <w:t xml:space="preserve"> Владеет навыками обнаружения и интерпретации коммуникативно-прагматической информации, содержащейся в тексте на естественном языке</w:t>
      </w:r>
    </w:p>
    <w:p w:rsidR="003C66DD" w:rsidRPr="005B2CCE" w:rsidRDefault="003C66DD" w:rsidP="003C66DD">
      <w:pPr>
        <w:pStyle w:val="a7"/>
        <w:spacing w:before="0" w:beforeAutospacing="0" w:after="0" w:afterAutospacing="0"/>
        <w:jc w:val="both"/>
      </w:pPr>
      <w:r w:rsidRPr="005B2CCE">
        <w:t>В результате освоения дисциплины студент должен</w:t>
      </w:r>
    </w:p>
    <w:p w:rsidR="003C66DD" w:rsidRPr="008A49AB" w:rsidRDefault="003C66DD" w:rsidP="003C66DD">
      <w:pPr>
        <w:ind w:firstLine="391"/>
        <w:jc w:val="both"/>
      </w:pPr>
      <w:r w:rsidRPr="00BF6F9E">
        <w:rPr>
          <w:b/>
          <w:i/>
        </w:rPr>
        <w:t>знать</w:t>
      </w:r>
      <w:r>
        <w:rPr>
          <w:b/>
          <w:i/>
        </w:rPr>
        <w:t>:</w:t>
      </w:r>
    </w:p>
    <w:p w:rsidR="003C66DD" w:rsidRPr="008A49AB" w:rsidRDefault="003C66DD" w:rsidP="003C66DD">
      <w:pPr>
        <w:ind w:firstLine="391"/>
        <w:jc w:val="both"/>
      </w:pPr>
      <w:r w:rsidRPr="008A49AB">
        <w:t>–  основные идеи и методы современной с</w:t>
      </w:r>
      <w:r w:rsidRPr="008A49AB">
        <w:t>е</w:t>
      </w:r>
      <w:r w:rsidRPr="008A49AB">
        <w:t xml:space="preserve">мантики; </w:t>
      </w:r>
    </w:p>
    <w:p w:rsidR="003C66DD" w:rsidRPr="008A49AB" w:rsidRDefault="003C66DD" w:rsidP="003C66DD">
      <w:pPr>
        <w:ind w:firstLine="391"/>
        <w:jc w:val="both"/>
      </w:pPr>
      <w:r w:rsidRPr="008A49AB">
        <w:t>–  основные подходы к изучению представления о мире, закрепленном в яз</w:t>
      </w:r>
      <w:r w:rsidRPr="008A49AB">
        <w:t>ы</w:t>
      </w:r>
      <w:r w:rsidRPr="008A49AB">
        <w:t>ке;</w:t>
      </w:r>
    </w:p>
    <w:p w:rsidR="003C66DD" w:rsidRPr="008A49AB" w:rsidRDefault="003C66DD" w:rsidP="003C66DD">
      <w:pPr>
        <w:ind w:firstLine="391"/>
        <w:jc w:val="both"/>
      </w:pPr>
      <w:r w:rsidRPr="008A49AB">
        <w:t>–  русскую языковую «модель человека», ее отличия от «моделей человека», закрепле</w:t>
      </w:r>
      <w:r w:rsidRPr="008A49AB">
        <w:t>н</w:t>
      </w:r>
      <w:r w:rsidRPr="008A49AB">
        <w:t xml:space="preserve">ных в некоторых других языках; </w:t>
      </w:r>
    </w:p>
    <w:p w:rsidR="003C66DD" w:rsidRPr="008A49AB" w:rsidRDefault="003C66DD" w:rsidP="003C66DD">
      <w:pPr>
        <w:ind w:firstLine="391"/>
        <w:jc w:val="both"/>
      </w:pPr>
      <w:r w:rsidRPr="008A49AB">
        <w:t>–  принцип действия аналогии в семант</w:t>
      </w:r>
      <w:r w:rsidRPr="008A49AB">
        <w:t>и</w:t>
      </w:r>
      <w:r w:rsidRPr="008A49AB">
        <w:t xml:space="preserve">ке. </w:t>
      </w:r>
    </w:p>
    <w:p w:rsidR="003C66DD" w:rsidRPr="008A49AB" w:rsidRDefault="003C66DD" w:rsidP="003C66DD">
      <w:pPr>
        <w:ind w:firstLine="391"/>
      </w:pPr>
      <w:r w:rsidRPr="008A49AB">
        <w:t>- основы теории семантических примитивов и семантической концепции московской сема</w:t>
      </w:r>
      <w:r w:rsidRPr="008A49AB">
        <w:t>н</w:t>
      </w:r>
      <w:r w:rsidRPr="008A49AB">
        <w:t>тической школы;</w:t>
      </w:r>
    </w:p>
    <w:p w:rsidR="003C66DD" w:rsidRPr="008A49AB" w:rsidRDefault="003C66DD" w:rsidP="003C66DD">
      <w:pPr>
        <w:ind w:firstLine="391"/>
      </w:pPr>
      <w:r w:rsidRPr="008A49AB">
        <w:t xml:space="preserve"> - принципы описания языковых знач</w:t>
      </w:r>
      <w:r w:rsidRPr="008A49AB">
        <w:t>е</w:t>
      </w:r>
      <w:r w:rsidRPr="008A49AB">
        <w:t>ний.</w:t>
      </w:r>
    </w:p>
    <w:p w:rsidR="003C66DD" w:rsidRPr="008A49AB" w:rsidRDefault="003C66DD" w:rsidP="003C66DD">
      <w:pPr>
        <w:ind w:firstLine="426"/>
        <w:jc w:val="both"/>
      </w:pPr>
      <w:r w:rsidRPr="00BF6F9E">
        <w:rPr>
          <w:b/>
          <w:i/>
        </w:rPr>
        <w:t>уметь</w:t>
      </w:r>
      <w:r>
        <w:rPr>
          <w:b/>
          <w:i/>
        </w:rPr>
        <w:t>:</w:t>
      </w:r>
    </w:p>
    <w:p w:rsidR="003C66DD" w:rsidRPr="008A49AB" w:rsidRDefault="003C66DD" w:rsidP="003C66DD">
      <w:pPr>
        <w:ind w:firstLine="391"/>
        <w:jc w:val="both"/>
      </w:pPr>
      <w:r w:rsidRPr="008A49AB">
        <w:tab/>
        <w:t>–  определять основные компоненты значение русских слов в предложенных примерах;</w:t>
      </w:r>
    </w:p>
    <w:p w:rsidR="003C66DD" w:rsidRPr="008A49AB" w:rsidRDefault="003C66DD" w:rsidP="003C66DD">
      <w:pPr>
        <w:ind w:firstLine="391"/>
        <w:jc w:val="both"/>
      </w:pPr>
      <w:r w:rsidRPr="008A49AB">
        <w:tab/>
        <w:t>–  находить в тексте и строить примеры, демонстрирующие семантические ос</w:t>
      </w:r>
      <w:r w:rsidRPr="008A49AB">
        <w:t>о</w:t>
      </w:r>
      <w:r w:rsidRPr="008A49AB">
        <w:t>бенности русских слов, относящихся к яз</w:t>
      </w:r>
      <w:r w:rsidRPr="008A49AB">
        <w:t>ы</w:t>
      </w:r>
      <w:r w:rsidRPr="008A49AB">
        <w:t xml:space="preserve">ковой модели человека;  </w:t>
      </w:r>
    </w:p>
    <w:p w:rsidR="003C66DD" w:rsidRPr="008A49AB" w:rsidRDefault="003C66DD" w:rsidP="003C66DD">
      <w:pPr>
        <w:ind w:firstLine="391"/>
        <w:jc w:val="both"/>
      </w:pPr>
      <w:r w:rsidRPr="00BF6F9E">
        <w:rPr>
          <w:b/>
          <w:i/>
        </w:rPr>
        <w:t>владеть</w:t>
      </w:r>
      <w:r>
        <w:rPr>
          <w:b/>
          <w:i/>
        </w:rPr>
        <w:t>:</w:t>
      </w:r>
    </w:p>
    <w:p w:rsidR="003C66DD" w:rsidRPr="008A49AB" w:rsidRDefault="003C66DD" w:rsidP="003C66DD">
      <w:pPr>
        <w:ind w:firstLine="391"/>
        <w:jc w:val="both"/>
      </w:pPr>
      <w:r w:rsidRPr="008A49AB">
        <w:tab/>
        <w:t>–  основными идеями современной сема</w:t>
      </w:r>
      <w:r w:rsidRPr="008A49AB">
        <w:t>н</w:t>
      </w:r>
      <w:r w:rsidRPr="008A49AB">
        <w:t xml:space="preserve">тической теории;  </w:t>
      </w:r>
    </w:p>
    <w:p w:rsidR="003C66DD" w:rsidRPr="008A49AB" w:rsidRDefault="003C66DD" w:rsidP="003C66DD">
      <w:pPr>
        <w:ind w:firstLine="391"/>
        <w:jc w:val="both"/>
      </w:pPr>
      <w:r w:rsidRPr="008A49AB">
        <w:tab/>
        <w:t>–  основными идеями московской семант</w:t>
      </w:r>
      <w:r w:rsidRPr="008A49AB">
        <w:t>и</w:t>
      </w:r>
      <w:r w:rsidRPr="008A49AB">
        <w:t xml:space="preserve">ческой школы;  </w:t>
      </w:r>
    </w:p>
    <w:p w:rsidR="003C66DD" w:rsidRDefault="003C66DD" w:rsidP="003C66DD">
      <w:pPr>
        <w:ind w:firstLine="709"/>
      </w:pPr>
      <w:r w:rsidRPr="008A49AB">
        <w:t>–  основными методами семантич</w:t>
      </w:r>
      <w:r w:rsidRPr="008A49AB">
        <w:t>е</w:t>
      </w:r>
      <w:r w:rsidRPr="008A49AB">
        <w:t>ского анализа лексики.</w:t>
      </w:r>
    </w:p>
    <w:p w:rsidR="003C66DD" w:rsidRDefault="003C66DD" w:rsidP="003C66DD">
      <w:pPr>
        <w:ind w:firstLine="709"/>
      </w:pPr>
      <w:r w:rsidRPr="008A49AB">
        <w:t>- основными методами вериф</w:t>
      </w:r>
      <w:r w:rsidRPr="008A49AB">
        <w:t>и</w:t>
      </w:r>
      <w:r w:rsidRPr="008A49AB">
        <w:t>кации семантического описания языковых единиц в рамках изучаемой ко</w:t>
      </w:r>
      <w:r w:rsidRPr="008A49AB">
        <w:t>н</w:t>
      </w:r>
      <w:r w:rsidRPr="008A49AB">
        <w:t>цепции.</w:t>
      </w:r>
    </w:p>
    <w:p w:rsidR="003C66DD" w:rsidRPr="003C66DD" w:rsidRDefault="003C66DD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ннотация дисциплины </w:t>
      </w:r>
    </w:p>
    <w:p w:rsidR="000908AD" w:rsidRPr="000908AD" w:rsidRDefault="0039105B" w:rsidP="000908AD">
      <w:pPr>
        <w:jc w:val="center"/>
        <w:rPr>
          <w:b/>
        </w:rPr>
      </w:pPr>
      <w:r>
        <w:rPr>
          <w:b/>
        </w:rPr>
        <w:t>«</w:t>
      </w:r>
      <w:r w:rsidR="000908AD" w:rsidRPr="000908AD">
        <w:rPr>
          <w:b/>
        </w:rPr>
        <w:t>Информационные технологии и корпусные</w:t>
      </w:r>
    </w:p>
    <w:p w:rsidR="0039105B" w:rsidRDefault="000908AD" w:rsidP="000908AD">
      <w:pPr>
        <w:jc w:val="center"/>
        <w:rPr>
          <w:b/>
        </w:rPr>
      </w:pPr>
      <w:r w:rsidRPr="000908AD">
        <w:rPr>
          <w:b/>
        </w:rPr>
        <w:t>исследования в лингвистике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3C66DD" w:rsidRDefault="003C66DD" w:rsidP="003C66DD">
      <w:r>
        <w:t xml:space="preserve">    </w:t>
      </w:r>
      <w:r>
        <w:t xml:space="preserve">Цель дисциплины – познакомить магистрантов с наиболее актуальными современными компьютерными корпусами текстов и лексикографическими ресурсами, программами обработки текста, с технологиями создания собственных исследовательских корпусов, научить применять методы создания собственных исследовательских корпусов, работы с корпусными данными, методы обработки этих данных в собственных научных </w:t>
      </w:r>
      <w:r>
        <w:lastRenderedPageBreak/>
        <w:t>исследованиях, а также познакомить с современными исследованиями и особенностями языка, выявленными на базе корпусных исследований.</w:t>
      </w:r>
    </w:p>
    <w:p w:rsidR="003C66DD" w:rsidRDefault="003C66DD" w:rsidP="003C66DD">
      <w:r>
        <w:t xml:space="preserve">Образовательными задачами дисциплины  являются: </w:t>
      </w:r>
    </w:p>
    <w:p w:rsidR="003C66DD" w:rsidRDefault="003C66DD" w:rsidP="003C66DD">
      <w:r>
        <w:t xml:space="preserve">(а) ознакомление студентов с ключевыми аспектами современной корпусной лингвистики, а именно, с основными научными направлениями и с русскоязычной и англоязычной терминологией; </w:t>
      </w:r>
    </w:p>
    <w:p w:rsidR="003C66DD" w:rsidRDefault="003C66DD" w:rsidP="003C66DD">
      <w:r>
        <w:t xml:space="preserve">(б) изучение устройства корпусов разных языков; </w:t>
      </w:r>
    </w:p>
    <w:p w:rsidR="003C66DD" w:rsidRDefault="003C66DD" w:rsidP="003C66DD">
      <w:r>
        <w:t xml:space="preserve">(в) ознакомление с типами исследований, проводящихся на базе корпусов; </w:t>
      </w:r>
    </w:p>
    <w:p w:rsidR="003C66DD" w:rsidRDefault="003C66DD" w:rsidP="003C66DD">
      <w:r>
        <w:t>(г) изучение основ корпусной педагогики;</w:t>
      </w:r>
    </w:p>
    <w:p w:rsidR="003C66DD" w:rsidRDefault="003C66DD" w:rsidP="003C66DD">
      <w:r>
        <w:t xml:space="preserve">(д) конечная перспектива дисциплины — познакомить студентов с корпусами различных языков, научить их пользоваться корпусными ресурсами, показать, каким образом лингвисты и педагоги работают с корпусами, сформировать у студентов базовые навыки корпусной разметки. </w:t>
      </w:r>
    </w:p>
    <w:p w:rsidR="003C66DD" w:rsidRDefault="003C66DD" w:rsidP="003C66DD">
      <w:r>
        <w:t xml:space="preserve">Практические задачи дисциплины:  </w:t>
      </w:r>
    </w:p>
    <w:p w:rsidR="003C66DD" w:rsidRDefault="003C66DD" w:rsidP="003C66DD">
      <w:r>
        <w:t xml:space="preserve">(а) ознакомление студентов с ключевыми аспектами современной корпусной лингвистики, а именно, с основными принципами аннотирования и методами ведения исследования; </w:t>
      </w:r>
    </w:p>
    <w:p w:rsidR="003C66DD" w:rsidRDefault="003C66DD" w:rsidP="003C66DD">
      <w:r>
        <w:t xml:space="preserve">(б) изучение на материале конкретных корпусов типов междисциплинарных корпусных исследований; </w:t>
      </w:r>
    </w:p>
    <w:p w:rsidR="003C66DD" w:rsidRDefault="003C66DD" w:rsidP="003C66DD">
      <w:r>
        <w:t>(в) ознакомление с интересными научно-исследовательскими задачами в каждой из рассмотренных областей;</w:t>
      </w:r>
    </w:p>
    <w:p w:rsidR="003C66DD" w:rsidRDefault="003C66DD" w:rsidP="003C66DD">
      <w:r>
        <w:t>(г) ознакомление с новыми возможностями в исследовании грамматики и лексики языка, которые дают использование корпусных методов, а также с применением современных методов обработки этих данных;</w:t>
      </w:r>
    </w:p>
    <w:p w:rsidR="003C66DD" w:rsidRDefault="003C66DD" w:rsidP="003C66DD">
      <w:r>
        <w:t>(д) ознакомление с технологиями и проблемами разметки корпусов;</w:t>
      </w:r>
    </w:p>
    <w:p w:rsidR="003C66DD" w:rsidRDefault="003C66DD" w:rsidP="003C66DD">
      <w:r>
        <w:t>(е) обучение практическим навыкам по применению корпусных методов в своей исследовательской работе.</w:t>
      </w:r>
    </w:p>
    <w:p w:rsidR="003C66DD" w:rsidRDefault="003C66DD" w:rsidP="003C66DD"/>
    <w:p w:rsidR="003C66DD" w:rsidRDefault="003C66DD" w:rsidP="003C66DD">
      <w:r>
        <w:t>В результате освоения дисциплины студент должен</w:t>
      </w:r>
    </w:p>
    <w:p w:rsidR="003C66DD" w:rsidRDefault="003C66DD" w:rsidP="003C66DD">
      <w:r>
        <w:t xml:space="preserve">Знать: </w:t>
      </w:r>
    </w:p>
    <w:p w:rsidR="003C66DD" w:rsidRDefault="003C66DD" w:rsidP="003C66DD">
      <w:r>
        <w:t></w:t>
      </w:r>
      <w:r>
        <w:tab/>
        <w:t>основные принципы создания корпусов и других компьютерных лингвистических ресурсов;</w:t>
      </w:r>
    </w:p>
    <w:p w:rsidR="003C66DD" w:rsidRDefault="003C66DD" w:rsidP="003C66DD">
      <w:r>
        <w:t></w:t>
      </w:r>
      <w:r>
        <w:tab/>
        <w:t xml:space="preserve">характеристики и особенности современных доступных в Интернете национальных и проблемных корпусов, широко используемых в лингвистических исследованиях, включая недавно вошедшие в лингвистическую практику; </w:t>
      </w:r>
    </w:p>
    <w:p w:rsidR="003C66DD" w:rsidRDefault="003C66DD" w:rsidP="003C66DD">
      <w:r>
        <w:t></w:t>
      </w:r>
      <w:r>
        <w:tab/>
        <w:t>стандарты, типы и проблемы разметки корпусов, включая такие современные типы разметки, как дискурсивную разметку, интонационную разметку устных корпусов и т.п., применяемые в разметке технологии;</w:t>
      </w:r>
    </w:p>
    <w:p w:rsidR="003C66DD" w:rsidRDefault="003C66DD" w:rsidP="003C66DD">
      <w:r>
        <w:t></w:t>
      </w:r>
      <w:r>
        <w:tab/>
        <w:t xml:space="preserve">принципы создания собственных исследовательских корпусов; </w:t>
      </w:r>
    </w:p>
    <w:p w:rsidR="003C66DD" w:rsidRDefault="003C66DD" w:rsidP="003C66DD">
      <w:r>
        <w:t></w:t>
      </w:r>
      <w:r>
        <w:tab/>
        <w:t xml:space="preserve">основные типы исследовательских задач, решаемых с использованием корпусов; </w:t>
      </w:r>
    </w:p>
    <w:p w:rsidR="003C66DD" w:rsidRDefault="003C66DD" w:rsidP="003C66DD">
      <w:r>
        <w:t></w:t>
      </w:r>
      <w:r>
        <w:tab/>
        <w:t>основные применяемые в корпусных исследованиях лексики и грамматики методы;</w:t>
      </w:r>
    </w:p>
    <w:p w:rsidR="003C66DD" w:rsidRDefault="003C66DD" w:rsidP="003C66DD">
      <w:r>
        <w:t></w:t>
      </w:r>
      <w:r>
        <w:tab/>
        <w:t>требования, предъявляемые к верификации результатов;</w:t>
      </w:r>
    </w:p>
    <w:p w:rsidR="003C66DD" w:rsidRDefault="003C66DD" w:rsidP="003C66DD">
      <w:r>
        <w:t></w:t>
      </w:r>
      <w:r>
        <w:tab/>
        <w:t>основные методы статистического анализа корпусных данных.</w:t>
      </w:r>
    </w:p>
    <w:p w:rsidR="003C66DD" w:rsidRDefault="003C66DD" w:rsidP="003C66DD">
      <w:r>
        <w:t xml:space="preserve">Уметь: </w:t>
      </w:r>
    </w:p>
    <w:p w:rsidR="003C66DD" w:rsidRDefault="003C66DD" w:rsidP="003C66DD">
      <w:r>
        <w:t></w:t>
      </w:r>
      <w:r>
        <w:tab/>
        <w:t xml:space="preserve">применять полученные знания в области корпусной лингвистики в научно-иссле-довательской и других видах практической деятельности; </w:t>
      </w:r>
    </w:p>
    <w:p w:rsidR="003C66DD" w:rsidRDefault="003C66DD" w:rsidP="003C66DD">
      <w:r>
        <w:t></w:t>
      </w:r>
      <w:r>
        <w:tab/>
        <w:t>осуществлять мониторинг и оценку различных типов современных корпусных ресурсов и выбирать ресурсы, подходящие для выполнения тех или иных исследовательских и производственных задач;</w:t>
      </w:r>
    </w:p>
    <w:p w:rsidR="003C66DD" w:rsidRDefault="003C66DD" w:rsidP="003C66DD">
      <w:r>
        <w:t></w:t>
      </w:r>
      <w:r>
        <w:tab/>
        <w:t>осуществлять поиск в корпусах в соответствии с исследовательской гипотезой в области грамматики и лексикографических исследований;</w:t>
      </w:r>
    </w:p>
    <w:p w:rsidR="003C66DD" w:rsidRDefault="003C66DD" w:rsidP="003C66DD">
      <w:r>
        <w:t></w:t>
      </w:r>
      <w:r>
        <w:tab/>
        <w:t>создавать и размечать собственные исследовательские и обучающие корпуса;</w:t>
      </w:r>
    </w:p>
    <w:p w:rsidR="003C66DD" w:rsidRDefault="003C66DD" w:rsidP="003C66DD">
      <w:r>
        <w:lastRenderedPageBreak/>
        <w:t></w:t>
      </w:r>
      <w:r>
        <w:tab/>
        <w:t>работать с различными типами программ обработки текстов: конкордансерами, программами для поиска коллокаций, создания частотных списков и т.п., корпусными менеджерами;</w:t>
      </w:r>
    </w:p>
    <w:p w:rsidR="003C66DD" w:rsidRDefault="003C66DD" w:rsidP="003C66DD">
      <w:r>
        <w:t></w:t>
      </w:r>
      <w:r>
        <w:tab/>
        <w:t>разрабатывать методический материал по основным языковым дисциплинам с использованием корпусов.</w:t>
      </w:r>
    </w:p>
    <w:p w:rsidR="003C66DD" w:rsidRDefault="003C66DD" w:rsidP="003C66DD">
      <w:r>
        <w:t xml:space="preserve">Владеть: </w:t>
      </w:r>
    </w:p>
    <w:p w:rsidR="003C66DD" w:rsidRDefault="003C66DD" w:rsidP="003C66DD">
      <w:r>
        <w:t></w:t>
      </w:r>
      <w:r>
        <w:tab/>
        <w:t>основными методами и средствами профессионального компьютерного инструментария для исследовательской и практической работы;</w:t>
      </w:r>
    </w:p>
    <w:p w:rsidR="003C66DD" w:rsidRDefault="003C66DD" w:rsidP="003C66DD">
      <w:r>
        <w:t></w:t>
      </w:r>
      <w:r>
        <w:tab/>
        <w:t>методами сбора материала с использованием корпусов;</w:t>
      </w:r>
    </w:p>
    <w:p w:rsidR="003C66DD" w:rsidRPr="003C66DD" w:rsidRDefault="003C66DD" w:rsidP="003C66DD">
      <w:r>
        <w:t></w:t>
      </w:r>
      <w:r>
        <w:tab/>
        <w:t>методами анализа корпусных данных, включая статистические методы.</w:t>
      </w:r>
    </w:p>
    <w:p w:rsidR="003C66DD" w:rsidRDefault="003C66DD">
      <w:pPr>
        <w:rPr>
          <w:b/>
        </w:rPr>
      </w:pPr>
    </w:p>
    <w:p w:rsidR="003C66DD" w:rsidRDefault="003C66DD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C91C4B">
      <w:pPr>
        <w:jc w:val="center"/>
        <w:rPr>
          <w:b/>
        </w:rPr>
      </w:pPr>
      <w:r>
        <w:rPr>
          <w:b/>
        </w:rPr>
        <w:t>«</w:t>
      </w:r>
      <w:r w:rsidR="00C91C4B" w:rsidRPr="00C91C4B">
        <w:rPr>
          <w:b/>
        </w:rPr>
        <w:t>Лингвистические и коммуникативные аспекты перевода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352358" w:rsidRPr="00352358" w:rsidRDefault="003C66DD" w:rsidP="00352358">
      <w:r w:rsidRPr="00352358">
        <w:t xml:space="preserve">    </w:t>
      </w:r>
      <w:r w:rsidR="00352358" w:rsidRPr="00352358">
        <w:t>Цель дисциплины – выработать у магистрантов  понимание перевода, как процесса и как продукта деятельности переводчика   на основе изучения лингвистической и коммуникативной проблематики, а также методов переводоведения.</w:t>
      </w:r>
    </w:p>
    <w:p w:rsidR="00352358" w:rsidRPr="00352358" w:rsidRDefault="00352358" w:rsidP="00352358">
      <w:r w:rsidRPr="00352358">
        <w:t>Задачи дисциплины:</w:t>
      </w:r>
    </w:p>
    <w:p w:rsidR="00352358" w:rsidRPr="00352358" w:rsidRDefault="00352358" w:rsidP="00352358">
      <w:r w:rsidRPr="00352358">
        <w:t>•</w:t>
      </w:r>
      <w:r w:rsidRPr="00352358">
        <w:tab/>
        <w:t xml:space="preserve">ознакомить магистрантов с подходами лингвистической и коммуникативным аспектам изучения перевода; </w:t>
      </w:r>
    </w:p>
    <w:p w:rsidR="00352358" w:rsidRPr="00352358" w:rsidRDefault="00352358" w:rsidP="00352358">
      <w:r w:rsidRPr="00352358">
        <w:t>•</w:t>
      </w:r>
      <w:r w:rsidRPr="00352358">
        <w:tab/>
        <w:t xml:space="preserve">ознакомить с теорией перевода; </w:t>
      </w:r>
    </w:p>
    <w:p w:rsidR="00352358" w:rsidRPr="00352358" w:rsidRDefault="00352358" w:rsidP="00352358">
      <w:r w:rsidRPr="00352358">
        <w:t>•</w:t>
      </w:r>
      <w:r w:rsidRPr="00352358">
        <w:tab/>
        <w:t xml:space="preserve">ознакомить с направлениями языковой политики и языкового планирования; </w:t>
      </w:r>
    </w:p>
    <w:p w:rsidR="00352358" w:rsidRPr="00352358" w:rsidRDefault="00352358" w:rsidP="00352358">
      <w:r w:rsidRPr="00352358">
        <w:t>•</w:t>
      </w:r>
      <w:r w:rsidRPr="00352358">
        <w:tab/>
        <w:t xml:space="preserve">рассмотреть процессы социальной и функциональной дифференциации языка; </w:t>
      </w:r>
    </w:p>
    <w:p w:rsidR="00352358" w:rsidRPr="00352358" w:rsidRDefault="00352358" w:rsidP="00352358">
      <w:r w:rsidRPr="00352358">
        <w:t>•</w:t>
      </w:r>
      <w:r w:rsidRPr="00352358">
        <w:tab/>
        <w:t>рассмотреть теории и процессы языковых изменений;</w:t>
      </w:r>
    </w:p>
    <w:p w:rsidR="00352358" w:rsidRPr="00352358" w:rsidRDefault="00352358" w:rsidP="00352358">
      <w:r w:rsidRPr="00352358">
        <w:t>•</w:t>
      </w:r>
      <w:r w:rsidRPr="00352358">
        <w:tab/>
        <w:t xml:space="preserve">ознакомить с моделями межличностной коммуникации. </w:t>
      </w:r>
    </w:p>
    <w:p w:rsidR="00352358" w:rsidRPr="00352358" w:rsidRDefault="00352358" w:rsidP="00352358">
      <w:r w:rsidRPr="00352358">
        <w:t>•</w:t>
      </w:r>
      <w:r w:rsidRPr="00352358">
        <w:tab/>
        <w:t>отработать методы анализа языковой ситуации в конкретной стране или регионе;</w:t>
      </w:r>
    </w:p>
    <w:p w:rsidR="00352358" w:rsidRPr="00352358" w:rsidRDefault="00352358" w:rsidP="00352358">
      <w:r w:rsidRPr="00352358">
        <w:t>•</w:t>
      </w:r>
      <w:r w:rsidRPr="00352358">
        <w:tab/>
        <w:t>выработать умение анализировать исторические заимствования в лексике русского языка, ориентироваться в материалах этимологических и историко-этимологических словарей;</w:t>
      </w:r>
    </w:p>
    <w:p w:rsidR="00352358" w:rsidRPr="00352358" w:rsidRDefault="00352358" w:rsidP="00352358">
      <w:r w:rsidRPr="00352358">
        <w:t>•</w:t>
      </w:r>
      <w:r w:rsidRPr="00352358">
        <w:tab/>
        <w:t>выработать умение анализировать процессы изменения в лексическом составе языка, появления новых слов и выражений, ухода слов из активного употребления, специализации значения;</w:t>
      </w:r>
    </w:p>
    <w:p w:rsidR="00352358" w:rsidRPr="00352358" w:rsidRDefault="00352358" w:rsidP="00352358">
      <w:r w:rsidRPr="00352358">
        <w:t>•</w:t>
      </w:r>
      <w:r w:rsidRPr="00352358">
        <w:tab/>
        <w:t>научить анализировать конкретные ситуации речевого взаимодействия и оценивать выбор социолингвистических переменных;</w:t>
      </w:r>
    </w:p>
    <w:p w:rsidR="00352358" w:rsidRPr="00352358" w:rsidRDefault="00352358" w:rsidP="00352358">
      <w:r w:rsidRPr="00352358">
        <w:t>•</w:t>
      </w:r>
      <w:r w:rsidRPr="00352358">
        <w:tab/>
        <w:t>отработать методы анализа функций речевых актов в речевом взаимодействии.</w:t>
      </w:r>
    </w:p>
    <w:p w:rsidR="00352358" w:rsidRPr="00352358" w:rsidRDefault="00352358" w:rsidP="00352358"/>
    <w:p w:rsidR="00352358" w:rsidRPr="00352358" w:rsidRDefault="00352358" w:rsidP="00352358">
      <w:r w:rsidRPr="00352358">
        <w:t>В результате освоения дисциплины студент должен</w:t>
      </w:r>
    </w:p>
    <w:p w:rsidR="00352358" w:rsidRPr="00352358" w:rsidRDefault="00352358" w:rsidP="00352358">
      <w:r w:rsidRPr="00352358">
        <w:t xml:space="preserve">знать: </w:t>
      </w:r>
    </w:p>
    <w:p w:rsidR="00352358" w:rsidRPr="00352358" w:rsidRDefault="00352358" w:rsidP="00352358">
      <w:r w:rsidRPr="00352358">
        <w:t>•</w:t>
      </w:r>
      <w:r w:rsidRPr="00352358">
        <w:tab/>
        <w:t>основы теории перевода;</w:t>
      </w:r>
    </w:p>
    <w:p w:rsidR="00352358" w:rsidRPr="00352358" w:rsidRDefault="00352358" w:rsidP="00352358">
      <w:r w:rsidRPr="00352358">
        <w:t>•</w:t>
      </w:r>
      <w:r w:rsidRPr="00352358">
        <w:tab/>
        <w:t>общее языкознание;</w:t>
      </w:r>
    </w:p>
    <w:p w:rsidR="00352358" w:rsidRPr="00352358" w:rsidRDefault="00352358" w:rsidP="00352358">
      <w:r w:rsidRPr="00352358">
        <w:t>•</w:t>
      </w:r>
      <w:r w:rsidRPr="00352358">
        <w:tab/>
        <w:t>основные лингвистические аспекты перевода;</w:t>
      </w:r>
    </w:p>
    <w:p w:rsidR="00352358" w:rsidRPr="00352358" w:rsidRDefault="00352358" w:rsidP="00352358">
      <w:r w:rsidRPr="00352358">
        <w:t>•</w:t>
      </w:r>
      <w:r w:rsidRPr="00352358">
        <w:tab/>
        <w:t>основы лингвистического анализа текста;</w:t>
      </w:r>
    </w:p>
    <w:p w:rsidR="00352358" w:rsidRPr="00352358" w:rsidRDefault="00352358" w:rsidP="00352358">
      <w:r w:rsidRPr="00352358">
        <w:t>•</w:t>
      </w:r>
      <w:r w:rsidRPr="00352358">
        <w:tab/>
        <w:t>основные коммуникативные аспекты перевода;</w:t>
      </w:r>
    </w:p>
    <w:p w:rsidR="00352358" w:rsidRPr="00352358" w:rsidRDefault="00352358" w:rsidP="00352358">
      <w:r w:rsidRPr="00352358">
        <w:t>•</w:t>
      </w:r>
      <w:r w:rsidRPr="00352358">
        <w:tab/>
        <w:t>основы межкультурной коммуникации</w:t>
      </w:r>
    </w:p>
    <w:p w:rsidR="00352358" w:rsidRPr="00352358" w:rsidRDefault="00352358" w:rsidP="00352358">
      <w:r w:rsidRPr="00352358">
        <w:t>•</w:t>
      </w:r>
      <w:r w:rsidRPr="00352358">
        <w:tab/>
        <w:t>основные методы перевода;</w:t>
      </w:r>
    </w:p>
    <w:p w:rsidR="00352358" w:rsidRPr="00352358" w:rsidRDefault="00352358" w:rsidP="00352358">
      <w:r w:rsidRPr="00352358">
        <w:t>•</w:t>
      </w:r>
      <w:r w:rsidRPr="00352358">
        <w:tab/>
        <w:t>лингвистические параметры влияющие на перевод;</w:t>
      </w:r>
    </w:p>
    <w:p w:rsidR="00352358" w:rsidRPr="00352358" w:rsidRDefault="00352358" w:rsidP="00352358">
      <w:r w:rsidRPr="00352358">
        <w:t>•</w:t>
      </w:r>
      <w:r w:rsidRPr="00352358">
        <w:tab/>
        <w:t>знать альтернативные решения переводческих задач;</w:t>
      </w:r>
    </w:p>
    <w:p w:rsidR="00352358" w:rsidRPr="00352358" w:rsidRDefault="00352358" w:rsidP="00352358">
      <w:r w:rsidRPr="00352358">
        <w:t>•</w:t>
      </w:r>
      <w:r w:rsidRPr="00352358">
        <w:tab/>
        <w:t>основные характеристики картину мира родного языка и языка перевода;</w:t>
      </w:r>
    </w:p>
    <w:p w:rsidR="00352358" w:rsidRPr="00352358" w:rsidRDefault="00352358" w:rsidP="00352358">
      <w:r w:rsidRPr="00352358">
        <w:t>•</w:t>
      </w:r>
      <w:r w:rsidRPr="00352358">
        <w:tab/>
        <w:t>основные характеристики языковой картины перевода;</w:t>
      </w:r>
    </w:p>
    <w:p w:rsidR="00352358" w:rsidRPr="00352358" w:rsidRDefault="00352358" w:rsidP="00352358">
      <w:r w:rsidRPr="00352358">
        <w:t xml:space="preserve">уметь: </w:t>
      </w:r>
    </w:p>
    <w:p w:rsidR="00352358" w:rsidRPr="00352358" w:rsidRDefault="00352358" w:rsidP="00352358">
      <w:r w:rsidRPr="00352358">
        <w:t>•</w:t>
      </w:r>
      <w:r w:rsidRPr="00352358">
        <w:tab/>
        <w:t>оценить  текст перевода;</w:t>
      </w:r>
    </w:p>
    <w:p w:rsidR="00352358" w:rsidRPr="00352358" w:rsidRDefault="00352358" w:rsidP="00352358">
      <w:r w:rsidRPr="00352358">
        <w:lastRenderedPageBreak/>
        <w:t>•</w:t>
      </w:r>
      <w:r w:rsidRPr="00352358">
        <w:tab/>
        <w:t>оценить адекватность перевода относительно аудитории перевода;</w:t>
      </w:r>
    </w:p>
    <w:p w:rsidR="00352358" w:rsidRPr="00352358" w:rsidRDefault="00352358" w:rsidP="00352358">
      <w:r w:rsidRPr="00352358">
        <w:t>•</w:t>
      </w:r>
      <w:r w:rsidRPr="00352358">
        <w:tab/>
        <w:t>провести комплексный (лингвистический и коммуникативный) анализ текста оригинала;</w:t>
      </w:r>
    </w:p>
    <w:p w:rsidR="00352358" w:rsidRPr="00352358" w:rsidRDefault="00352358" w:rsidP="00352358">
      <w:r w:rsidRPr="00352358">
        <w:t>•</w:t>
      </w:r>
      <w:r w:rsidRPr="00352358">
        <w:tab/>
        <w:t xml:space="preserve">анализировать переведенный текст исходя из лингвистических особенностей и коммуникативнго намерения автора оригинала и переводчика; </w:t>
      </w:r>
    </w:p>
    <w:p w:rsidR="00352358" w:rsidRPr="00352358" w:rsidRDefault="00352358" w:rsidP="00352358">
      <w:r w:rsidRPr="00352358">
        <w:t>•</w:t>
      </w:r>
      <w:r w:rsidRPr="00352358">
        <w:tab/>
        <w:t>определять переводческую задачу исходя из параметров, влияющие на выбор социально-стилистических языковых переменных в конкретных коммуникативных ситуациях;</w:t>
      </w:r>
    </w:p>
    <w:p w:rsidR="00352358" w:rsidRPr="00352358" w:rsidRDefault="00352358" w:rsidP="00352358">
      <w:r w:rsidRPr="00352358">
        <w:t>•</w:t>
      </w:r>
      <w:r w:rsidRPr="00352358">
        <w:tab/>
        <w:t>оценить основные характеристики перевода;</w:t>
      </w:r>
    </w:p>
    <w:p w:rsidR="00352358" w:rsidRPr="00352358" w:rsidRDefault="00352358" w:rsidP="00352358">
      <w:r w:rsidRPr="00352358">
        <w:t>•</w:t>
      </w:r>
      <w:r w:rsidRPr="00352358">
        <w:tab/>
        <w:t>определитьцель перевода;</w:t>
      </w:r>
    </w:p>
    <w:p w:rsidR="00352358" w:rsidRPr="00352358" w:rsidRDefault="00352358" w:rsidP="00352358">
      <w:r w:rsidRPr="00352358">
        <w:t>•</w:t>
      </w:r>
      <w:r w:rsidRPr="00352358">
        <w:tab/>
        <w:t>определить переводческие решения с точки зрения цели перевода;</w:t>
      </w:r>
    </w:p>
    <w:p w:rsidR="00352358" w:rsidRPr="00352358" w:rsidRDefault="00352358" w:rsidP="00352358">
      <w:r w:rsidRPr="00352358">
        <w:t>•</w:t>
      </w:r>
      <w:r w:rsidRPr="00352358">
        <w:tab/>
        <w:t>определить коммуникативную релевантность перевода;</w:t>
      </w:r>
    </w:p>
    <w:p w:rsidR="00352358" w:rsidRPr="00352358" w:rsidRDefault="00352358" w:rsidP="00352358">
      <w:r w:rsidRPr="00352358">
        <w:t>•</w:t>
      </w:r>
      <w:r w:rsidRPr="00352358">
        <w:tab/>
        <w:t>пользоваться знаниями по языковой картине мира в устной и письменной коммуникации;</w:t>
      </w:r>
    </w:p>
    <w:p w:rsidR="00352358" w:rsidRPr="00352358" w:rsidRDefault="00352358" w:rsidP="00352358"/>
    <w:p w:rsidR="00352358" w:rsidRPr="00352358" w:rsidRDefault="00352358" w:rsidP="00352358">
      <w:r w:rsidRPr="00352358">
        <w:t>владеть:</w:t>
      </w:r>
    </w:p>
    <w:p w:rsidR="00352358" w:rsidRPr="00352358" w:rsidRDefault="00352358" w:rsidP="00352358">
      <w:r w:rsidRPr="00352358">
        <w:t>•</w:t>
      </w:r>
      <w:r w:rsidRPr="00352358">
        <w:tab/>
        <w:t>навыками перевода и межкультурной коммуникации, обеспечивающими адекватность профессиональной деятельности;</w:t>
      </w:r>
    </w:p>
    <w:p w:rsidR="00352358" w:rsidRPr="00352358" w:rsidRDefault="00352358" w:rsidP="00352358">
      <w:r w:rsidRPr="00352358">
        <w:t>навыками анализа междисциплинарных связей изучаемых курсов.</w:t>
      </w:r>
    </w:p>
    <w:p w:rsidR="00352358" w:rsidRPr="00352358" w:rsidRDefault="00352358" w:rsidP="00352358">
      <w:r w:rsidRPr="00352358">
        <w:t>•</w:t>
      </w:r>
      <w:r w:rsidRPr="00352358">
        <w:tab/>
        <w:t>аналитическими навыками обеспечивающими выявление проблем переведенного текста;</w:t>
      </w:r>
    </w:p>
    <w:p w:rsidR="00352358" w:rsidRPr="00352358" w:rsidRDefault="00352358" w:rsidP="00352358">
      <w:r w:rsidRPr="00352358">
        <w:t>•</w:t>
      </w:r>
      <w:r w:rsidRPr="00352358">
        <w:tab/>
        <w:t>основными методами перевода и их применения в зависимости от индивидуальных социокультурных контекстов;</w:t>
      </w:r>
    </w:p>
    <w:p w:rsidR="003C66DD" w:rsidRPr="00352358" w:rsidRDefault="00352358" w:rsidP="00352358">
      <w:r w:rsidRPr="00352358">
        <w:t>•</w:t>
      </w:r>
      <w:r w:rsidRPr="00352358">
        <w:tab/>
        <w:t>комплексно решить выявленные проблемы с точки зрения языка и коммуникативного намерения</w:t>
      </w:r>
    </w:p>
    <w:p w:rsidR="00C91C4B" w:rsidRDefault="00C91C4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91C4B" w:rsidRPr="00C91C4B">
        <w:rPr>
          <w:b/>
        </w:rPr>
        <w:t>Лингводидактика</w:t>
      </w:r>
      <w:r>
        <w:rPr>
          <w:b/>
        </w:rPr>
        <w:t>»</w:t>
      </w:r>
    </w:p>
    <w:p w:rsidR="00C91C4B" w:rsidRDefault="00C91C4B" w:rsidP="0039105B">
      <w:pPr>
        <w:jc w:val="center"/>
        <w:rPr>
          <w:b/>
        </w:rPr>
      </w:pPr>
    </w:p>
    <w:p w:rsidR="00352358" w:rsidRPr="00A62A1D" w:rsidRDefault="00352358" w:rsidP="00352358">
      <w:pPr>
        <w:ind w:firstLine="567"/>
        <w:jc w:val="both"/>
      </w:pPr>
      <w:r>
        <w:t xml:space="preserve">      </w:t>
      </w:r>
      <w:r w:rsidRPr="00A62A1D">
        <w:t xml:space="preserve">Цель дисциплины – сформировать навыки практического применения </w:t>
      </w:r>
      <w:r>
        <w:t>методов и при</w:t>
      </w:r>
      <w:r>
        <w:t>ё</w:t>
      </w:r>
      <w:r>
        <w:t xml:space="preserve">мов </w:t>
      </w:r>
      <w:r w:rsidRPr="00A62A1D">
        <w:t>обучения</w:t>
      </w:r>
      <w:r>
        <w:t xml:space="preserve"> иностранным языкам</w:t>
      </w:r>
      <w:r w:rsidRPr="00A62A1D">
        <w:t>.</w:t>
      </w:r>
    </w:p>
    <w:p w:rsidR="00352358" w:rsidRPr="00A62A1D" w:rsidRDefault="00352358" w:rsidP="00352358">
      <w:pPr>
        <w:ind w:firstLine="567"/>
        <w:jc w:val="both"/>
      </w:pPr>
      <w:r w:rsidRPr="00A62A1D">
        <w:t>Задачи дисциплины:</w:t>
      </w:r>
    </w:p>
    <w:p w:rsidR="00352358" w:rsidRPr="00A62A1D" w:rsidRDefault="00352358" w:rsidP="00352358">
      <w:pPr>
        <w:pStyle w:val="a3"/>
        <w:numPr>
          <w:ilvl w:val="0"/>
          <w:numId w:val="16"/>
        </w:numPr>
        <w:spacing w:line="276" w:lineRule="auto"/>
        <w:jc w:val="both"/>
      </w:pPr>
      <w:r w:rsidRPr="00A62A1D">
        <w:t xml:space="preserve">сформировать представление о </w:t>
      </w:r>
      <w:r>
        <w:t xml:space="preserve">системе </w:t>
      </w:r>
      <w:r w:rsidRPr="00A62A1D">
        <w:t>современно</w:t>
      </w:r>
      <w:r>
        <w:t>го</w:t>
      </w:r>
      <w:r w:rsidRPr="00A62A1D">
        <w:t xml:space="preserve"> обучени</w:t>
      </w:r>
      <w:r>
        <w:t>я языкам</w:t>
      </w:r>
      <w:r w:rsidRPr="00A62A1D">
        <w:t xml:space="preserve">, его основных </w:t>
      </w:r>
      <w:r>
        <w:t>методах</w:t>
      </w:r>
      <w:r w:rsidRPr="00A62A1D">
        <w:t xml:space="preserve"> и </w:t>
      </w:r>
      <w:r>
        <w:t>приём</w:t>
      </w:r>
      <w:r w:rsidRPr="00A62A1D">
        <w:t>ах;</w:t>
      </w:r>
    </w:p>
    <w:p w:rsidR="00352358" w:rsidRPr="00A62A1D" w:rsidRDefault="00352358" w:rsidP="00352358">
      <w:pPr>
        <w:pStyle w:val="a3"/>
        <w:numPr>
          <w:ilvl w:val="0"/>
          <w:numId w:val="16"/>
        </w:numPr>
        <w:spacing w:line="276" w:lineRule="auto"/>
        <w:jc w:val="both"/>
      </w:pPr>
      <w:r w:rsidRPr="00A62A1D">
        <w:t xml:space="preserve">раскрыть принципы профессионального подхода к выбору </w:t>
      </w:r>
      <w:r>
        <w:t xml:space="preserve">методов и приёмов </w:t>
      </w:r>
      <w:r w:rsidRPr="00A62A1D">
        <w:t>об</w:t>
      </w:r>
      <w:r w:rsidRPr="00A62A1D">
        <w:t>у</w:t>
      </w:r>
      <w:r w:rsidRPr="00A62A1D">
        <w:t>чения языкам;</w:t>
      </w:r>
    </w:p>
    <w:p w:rsidR="00352358" w:rsidRPr="00A62A1D" w:rsidRDefault="00352358" w:rsidP="00352358">
      <w:pPr>
        <w:pStyle w:val="a3"/>
        <w:numPr>
          <w:ilvl w:val="0"/>
          <w:numId w:val="16"/>
        </w:numPr>
        <w:spacing w:line="276" w:lineRule="auto"/>
        <w:jc w:val="both"/>
      </w:pPr>
      <w:r w:rsidRPr="00A62A1D">
        <w:t xml:space="preserve">сформировать базовые навыки применения различных </w:t>
      </w:r>
      <w:r>
        <w:t xml:space="preserve">методов </w:t>
      </w:r>
      <w:r w:rsidRPr="00A62A1D">
        <w:t xml:space="preserve">и </w:t>
      </w:r>
      <w:r>
        <w:t>приём</w:t>
      </w:r>
      <w:r w:rsidRPr="00A62A1D">
        <w:t>ов при разрабо</w:t>
      </w:r>
      <w:r w:rsidRPr="00A62A1D">
        <w:t>т</w:t>
      </w:r>
      <w:r w:rsidRPr="00A62A1D">
        <w:t>ке курсов и в смешанном обучении.</w:t>
      </w:r>
    </w:p>
    <w:p w:rsidR="00352358" w:rsidRDefault="00352358" w:rsidP="00352358">
      <w:pPr>
        <w:suppressAutoHyphens/>
        <w:ind w:firstLine="567"/>
        <w:jc w:val="both"/>
      </w:pPr>
    </w:p>
    <w:p w:rsidR="00352358" w:rsidRDefault="00352358" w:rsidP="00352358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352177">
        <w:t xml:space="preserve">В результате освоения дисциплины магистрант должен: </w:t>
      </w:r>
    </w:p>
    <w:p w:rsidR="00352358" w:rsidRDefault="00352358" w:rsidP="0035235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E12821">
        <w:rPr>
          <w:i/>
        </w:rPr>
        <w:t>Знать:</w:t>
      </w:r>
      <w:r>
        <w:rPr>
          <w:i/>
        </w:rPr>
        <w:t xml:space="preserve"> </w:t>
      </w:r>
    </w:p>
    <w:p w:rsidR="00352358" w:rsidRDefault="00352358" w:rsidP="00352358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120E2A">
        <w:rPr>
          <w:color w:val="000000"/>
        </w:rPr>
        <w:t>основные требования, предъявляемые к проектной</w:t>
      </w:r>
      <w:r>
        <w:rPr>
          <w:color w:val="000000"/>
        </w:rPr>
        <w:t xml:space="preserve"> р</w:t>
      </w:r>
      <w:r w:rsidRPr="00120E2A">
        <w:rPr>
          <w:color w:val="000000"/>
        </w:rPr>
        <w:t>аботе</w:t>
      </w:r>
      <w:r>
        <w:rPr>
          <w:color w:val="000000"/>
        </w:rPr>
        <w:t>;</w:t>
      </w:r>
      <w:r w:rsidRPr="00120E2A">
        <w:rPr>
          <w:color w:val="000000"/>
        </w:rPr>
        <w:t xml:space="preserve"> </w:t>
      </w:r>
    </w:p>
    <w:p w:rsidR="00352358" w:rsidRDefault="00352358" w:rsidP="00352358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120E2A">
        <w:rPr>
          <w:color w:val="000000"/>
        </w:rPr>
        <w:t xml:space="preserve">критерии оценки </w:t>
      </w:r>
      <w:r>
        <w:rPr>
          <w:color w:val="000000"/>
        </w:rPr>
        <w:t xml:space="preserve">её актуальности и </w:t>
      </w:r>
      <w:r w:rsidRPr="00120E2A">
        <w:rPr>
          <w:color w:val="000000"/>
        </w:rPr>
        <w:t>результатов проектной</w:t>
      </w:r>
      <w:r>
        <w:rPr>
          <w:color w:val="000000"/>
        </w:rPr>
        <w:t xml:space="preserve"> </w:t>
      </w:r>
      <w:r w:rsidRPr="00120E2A">
        <w:rPr>
          <w:color w:val="000000"/>
        </w:rPr>
        <w:t>деятельности</w:t>
      </w:r>
      <w:r>
        <w:rPr>
          <w:color w:val="000000"/>
        </w:rPr>
        <w:t>;</w:t>
      </w:r>
    </w:p>
    <w:p w:rsidR="00352358" w:rsidRDefault="00352358" w:rsidP="0035235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принципы формирования концепции проекта в рамках поставленной цели;</w:t>
      </w:r>
    </w:p>
    <w:p w:rsidR="00352358" w:rsidRPr="009F5FAC" w:rsidRDefault="00352358" w:rsidP="00352358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9F5FAC">
        <w:rPr>
          <w:color w:val="000000"/>
        </w:rPr>
        <w:t>общие</w:t>
      </w:r>
      <w:r>
        <w:rPr>
          <w:color w:val="000000"/>
        </w:rPr>
        <w:t xml:space="preserve"> </w:t>
      </w:r>
      <w:r w:rsidRPr="009F5FAC">
        <w:rPr>
          <w:color w:val="000000"/>
        </w:rPr>
        <w:t>принципы</w:t>
      </w:r>
      <w:r>
        <w:rPr>
          <w:color w:val="000000"/>
        </w:rPr>
        <w:t xml:space="preserve"> о</w:t>
      </w:r>
      <w:r w:rsidRPr="009F5FAC">
        <w:rPr>
          <w:color w:val="000000"/>
        </w:rPr>
        <w:t>рганизации</w:t>
      </w:r>
      <w:r>
        <w:rPr>
          <w:color w:val="000000"/>
        </w:rPr>
        <w:t xml:space="preserve"> </w:t>
      </w:r>
      <w:r w:rsidRPr="009F5FAC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9F5FAC">
        <w:rPr>
          <w:color w:val="000000"/>
        </w:rPr>
        <w:t>коллектива;</w:t>
      </w:r>
    </w:p>
    <w:p w:rsidR="00352358" w:rsidRPr="009F5FAC" w:rsidRDefault="00352358" w:rsidP="00352358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9F5FAC">
        <w:rPr>
          <w:color w:val="000000"/>
        </w:rPr>
        <w:t>основы</w:t>
      </w:r>
      <w:r>
        <w:rPr>
          <w:color w:val="000000"/>
        </w:rPr>
        <w:t xml:space="preserve"> </w:t>
      </w:r>
      <w:r w:rsidRPr="009F5FAC">
        <w:rPr>
          <w:color w:val="000000"/>
        </w:rPr>
        <w:t>стратегического</w:t>
      </w:r>
      <w:r>
        <w:rPr>
          <w:color w:val="000000"/>
        </w:rPr>
        <w:t xml:space="preserve"> </w:t>
      </w:r>
      <w:r w:rsidRPr="009F5FAC">
        <w:rPr>
          <w:color w:val="000000"/>
        </w:rPr>
        <w:t>планирования</w:t>
      </w:r>
      <w:r>
        <w:rPr>
          <w:color w:val="000000"/>
        </w:rPr>
        <w:t xml:space="preserve"> </w:t>
      </w:r>
      <w:r w:rsidRPr="009F5FAC">
        <w:rPr>
          <w:color w:val="000000"/>
        </w:rPr>
        <w:t>работы</w:t>
      </w:r>
      <w:r>
        <w:rPr>
          <w:color w:val="000000"/>
        </w:rPr>
        <w:t xml:space="preserve"> </w:t>
      </w:r>
      <w:r w:rsidRPr="009F5FAC">
        <w:rPr>
          <w:color w:val="000000"/>
        </w:rPr>
        <w:t>коллектива для достижения поставленной цели;</w:t>
      </w:r>
    </w:p>
    <w:p w:rsidR="00352358" w:rsidRDefault="00352358" w:rsidP="00352358">
      <w:pPr>
        <w:shd w:val="clear" w:color="auto" w:fill="FFFFFF"/>
        <w:ind w:firstLine="567"/>
        <w:jc w:val="both"/>
        <w:rPr>
          <w:i/>
        </w:rPr>
      </w:pPr>
      <w:r w:rsidRPr="00E12821">
        <w:rPr>
          <w:i/>
        </w:rPr>
        <w:t>Уметь</w:t>
      </w:r>
      <w:r>
        <w:rPr>
          <w:i/>
        </w:rPr>
        <w:t xml:space="preserve">: </w:t>
      </w:r>
    </w:p>
    <w:p w:rsidR="00352358" w:rsidRPr="00EB406C" w:rsidRDefault="00352358" w:rsidP="0035235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EB406C">
        <w:rPr>
          <w:color w:val="000000"/>
        </w:rPr>
        <w:t>предвидеть</w:t>
      </w:r>
      <w:r>
        <w:rPr>
          <w:color w:val="000000"/>
        </w:rPr>
        <w:t xml:space="preserve"> </w:t>
      </w:r>
      <w:r w:rsidRPr="00EB406C">
        <w:rPr>
          <w:color w:val="000000"/>
        </w:rPr>
        <w:t>результат</w:t>
      </w:r>
      <w:r>
        <w:rPr>
          <w:color w:val="000000"/>
        </w:rPr>
        <w:t xml:space="preserve"> д</w:t>
      </w:r>
      <w:r w:rsidRPr="00EB406C">
        <w:rPr>
          <w:color w:val="000000"/>
        </w:rPr>
        <w:t>еятельности</w:t>
      </w:r>
      <w:r>
        <w:rPr>
          <w:color w:val="000000"/>
        </w:rPr>
        <w:t xml:space="preserve"> </w:t>
      </w:r>
      <w:r w:rsidRPr="00EB406C">
        <w:rPr>
          <w:color w:val="000000"/>
        </w:rPr>
        <w:t>и</w:t>
      </w:r>
      <w:r>
        <w:rPr>
          <w:color w:val="000000"/>
        </w:rPr>
        <w:t xml:space="preserve"> </w:t>
      </w:r>
      <w:r w:rsidRPr="00EB406C">
        <w:rPr>
          <w:color w:val="000000"/>
        </w:rPr>
        <w:t>планировать</w:t>
      </w:r>
      <w:r>
        <w:rPr>
          <w:color w:val="000000"/>
        </w:rPr>
        <w:t xml:space="preserve"> </w:t>
      </w:r>
      <w:r w:rsidRPr="00EB406C">
        <w:rPr>
          <w:color w:val="000000"/>
        </w:rPr>
        <w:t>действия</w:t>
      </w:r>
      <w:r>
        <w:rPr>
          <w:color w:val="000000"/>
        </w:rPr>
        <w:t xml:space="preserve"> </w:t>
      </w:r>
      <w:r w:rsidRPr="00EB406C">
        <w:rPr>
          <w:color w:val="000000"/>
        </w:rPr>
        <w:t>для</w:t>
      </w:r>
      <w:r>
        <w:rPr>
          <w:color w:val="000000"/>
        </w:rPr>
        <w:t xml:space="preserve"> </w:t>
      </w:r>
      <w:r w:rsidRPr="00EB406C">
        <w:rPr>
          <w:color w:val="000000"/>
        </w:rPr>
        <w:t>достижения</w:t>
      </w:r>
      <w:r>
        <w:rPr>
          <w:color w:val="000000"/>
        </w:rPr>
        <w:t xml:space="preserve"> </w:t>
      </w:r>
      <w:r w:rsidRPr="00EB406C">
        <w:rPr>
          <w:color w:val="000000"/>
        </w:rPr>
        <w:t>данного</w:t>
      </w:r>
      <w:r>
        <w:rPr>
          <w:color w:val="000000"/>
        </w:rPr>
        <w:t xml:space="preserve"> </w:t>
      </w:r>
      <w:r w:rsidRPr="00EB406C">
        <w:rPr>
          <w:color w:val="000000"/>
        </w:rPr>
        <w:t>результ</w:t>
      </w:r>
      <w:r w:rsidRPr="00EB406C">
        <w:rPr>
          <w:color w:val="000000"/>
        </w:rPr>
        <w:t>а</w:t>
      </w:r>
      <w:r w:rsidRPr="00EB406C">
        <w:rPr>
          <w:color w:val="000000"/>
        </w:rPr>
        <w:t>та;</w:t>
      </w:r>
    </w:p>
    <w:p w:rsidR="00352358" w:rsidRDefault="00352358" w:rsidP="00352358">
      <w:pPr>
        <w:numPr>
          <w:ilvl w:val="0"/>
          <w:numId w:val="18"/>
        </w:numPr>
        <w:shd w:val="clear" w:color="auto" w:fill="FFFFFF"/>
        <w:jc w:val="both"/>
        <w:rPr>
          <w:iCs/>
        </w:rPr>
      </w:pPr>
      <w:r>
        <w:rPr>
          <w:iCs/>
        </w:rPr>
        <w:lastRenderedPageBreak/>
        <w:t>разрабатывать и оценивать концепцию проекта, формулируя цель, задачи, актуальность, знач</w:t>
      </w:r>
      <w:r>
        <w:rPr>
          <w:iCs/>
        </w:rPr>
        <w:t>и</w:t>
      </w:r>
      <w:r>
        <w:rPr>
          <w:iCs/>
        </w:rPr>
        <w:t>мость (научную, методическую, практическую и др.), ожидаемые результаты и возможные сф</w:t>
      </w:r>
      <w:r>
        <w:rPr>
          <w:iCs/>
        </w:rPr>
        <w:t>е</w:t>
      </w:r>
      <w:r>
        <w:rPr>
          <w:iCs/>
        </w:rPr>
        <w:t>ры и условия их применения;</w:t>
      </w:r>
    </w:p>
    <w:p w:rsidR="00352358" w:rsidRDefault="00352358" w:rsidP="0035235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9F5FAC">
        <w:rPr>
          <w:color w:val="000000"/>
        </w:rPr>
        <w:t>создавать в коллективе психологически безопасную доброжелательную среду;</w:t>
      </w:r>
    </w:p>
    <w:p w:rsidR="00352358" w:rsidRPr="009F5FAC" w:rsidRDefault="00352358" w:rsidP="0035235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9F5FAC">
        <w:rPr>
          <w:color w:val="000000"/>
        </w:rPr>
        <w:t>учитывать в своей социальной и профессиональной</w:t>
      </w:r>
      <w:r>
        <w:rPr>
          <w:color w:val="000000"/>
        </w:rPr>
        <w:t xml:space="preserve"> </w:t>
      </w:r>
      <w:r w:rsidRPr="009F5FAC">
        <w:rPr>
          <w:color w:val="000000"/>
        </w:rPr>
        <w:t>деятельности интересы коллег;</w:t>
      </w:r>
    </w:p>
    <w:p w:rsidR="00352358" w:rsidRPr="009F5FAC" w:rsidRDefault="00352358" w:rsidP="0035235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9F5FAC">
        <w:rPr>
          <w:color w:val="000000"/>
        </w:rPr>
        <w:t>предвидеть результаты (последствия) как личных,</w:t>
      </w:r>
      <w:r>
        <w:rPr>
          <w:color w:val="000000"/>
        </w:rPr>
        <w:t xml:space="preserve"> </w:t>
      </w:r>
      <w:r w:rsidRPr="009F5FAC">
        <w:rPr>
          <w:color w:val="000000"/>
        </w:rPr>
        <w:t>так и коллективных действий;</w:t>
      </w:r>
    </w:p>
    <w:p w:rsidR="00352358" w:rsidRPr="009F5FAC" w:rsidRDefault="00352358" w:rsidP="00352358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9F5FAC">
        <w:rPr>
          <w:color w:val="000000"/>
        </w:rPr>
        <w:t>планировать командную</w:t>
      </w:r>
      <w:r>
        <w:rPr>
          <w:color w:val="000000"/>
        </w:rPr>
        <w:t xml:space="preserve"> </w:t>
      </w:r>
      <w:r w:rsidRPr="009F5FAC">
        <w:rPr>
          <w:color w:val="000000"/>
        </w:rPr>
        <w:t>работу, распределять</w:t>
      </w:r>
      <w:r>
        <w:rPr>
          <w:color w:val="000000"/>
        </w:rPr>
        <w:t xml:space="preserve"> </w:t>
      </w:r>
      <w:r w:rsidRPr="009F5FAC">
        <w:rPr>
          <w:color w:val="000000"/>
        </w:rPr>
        <w:t>поручения и делегировать</w:t>
      </w:r>
      <w:r>
        <w:rPr>
          <w:color w:val="000000"/>
        </w:rPr>
        <w:t xml:space="preserve"> </w:t>
      </w:r>
      <w:r w:rsidRPr="009F5FAC">
        <w:rPr>
          <w:color w:val="000000"/>
        </w:rPr>
        <w:t>полномочия членам команды;</w:t>
      </w:r>
    </w:p>
    <w:p w:rsidR="00352358" w:rsidRDefault="00352358" w:rsidP="0035235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C91B6F">
        <w:rPr>
          <w:i/>
        </w:rPr>
        <w:t>Владеть:</w:t>
      </w:r>
      <w:r>
        <w:rPr>
          <w:i/>
        </w:rPr>
        <w:t xml:space="preserve"> </w:t>
      </w:r>
    </w:p>
    <w:p w:rsidR="00352358" w:rsidRPr="000B6B2D" w:rsidRDefault="00352358" w:rsidP="00352358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Cs/>
        </w:rPr>
        <w:t>навыками конструктивного преодоления возникающих препятствий;</w:t>
      </w:r>
    </w:p>
    <w:p w:rsidR="00352358" w:rsidRPr="000B6B2D" w:rsidRDefault="00352358" w:rsidP="00352358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iCs/>
        </w:rPr>
      </w:pPr>
      <w:r w:rsidRPr="000B6B2D">
        <w:rPr>
          <w:iCs/>
        </w:rPr>
        <w:t>навыками составления плана-графика проекта и плана-контроля его выполнения;</w:t>
      </w:r>
    </w:p>
    <w:p w:rsidR="00352358" w:rsidRPr="000B6B2D" w:rsidRDefault="00352358" w:rsidP="00352358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0B6B2D">
        <w:rPr>
          <w:color w:val="000000"/>
        </w:rPr>
        <w:t>навыками постановки цели в условиях командой работы;</w:t>
      </w:r>
    </w:p>
    <w:p w:rsidR="00352358" w:rsidRDefault="00352358" w:rsidP="00352358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0B6B2D">
        <w:rPr>
          <w:color w:val="000000"/>
        </w:rPr>
        <w:t xml:space="preserve">способами управления командной работой для </w:t>
      </w:r>
      <w:r>
        <w:rPr>
          <w:color w:val="000000"/>
        </w:rPr>
        <w:t>решения поставленных задач.</w:t>
      </w:r>
    </w:p>
    <w:p w:rsidR="00352358" w:rsidRPr="00352358" w:rsidRDefault="00352358" w:rsidP="00352358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91C4B" w:rsidRPr="00C91C4B">
        <w:rPr>
          <w:b/>
        </w:rPr>
        <w:t>Коммуникативная грамматика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352358" w:rsidRPr="005B2CCE" w:rsidRDefault="00352358" w:rsidP="00352358">
      <w:pPr>
        <w:ind w:firstLine="709"/>
        <w:jc w:val="both"/>
      </w:pPr>
      <w:r>
        <w:t xml:space="preserve">    </w:t>
      </w:r>
      <w:r w:rsidRPr="005B2CCE">
        <w:t>Цель дисциплины – дать студентам представление о современном состоянии граммат</w:t>
      </w:r>
      <w:r w:rsidRPr="005B2CCE">
        <w:t>и</w:t>
      </w:r>
      <w:r w:rsidRPr="005B2CCE">
        <w:t>ческой науки, на</w:t>
      </w:r>
      <w:r>
        <w:t xml:space="preserve">учить разбираться в современных грамматических теориях и </w:t>
      </w:r>
      <w:r w:rsidRPr="005B2CCE">
        <w:t>грамматической терминологии, на примере школы коммуникативной грамматики научить применять в собственных исследованиях научные достиж</w:t>
      </w:r>
      <w:r w:rsidRPr="005B2CCE">
        <w:t>е</w:t>
      </w:r>
      <w:r w:rsidRPr="005B2CCE">
        <w:t>ния разных научных школ.</w:t>
      </w:r>
    </w:p>
    <w:p w:rsidR="00352358" w:rsidRPr="005B2CCE" w:rsidRDefault="00352358" w:rsidP="00352358">
      <w:pPr>
        <w:ind w:firstLine="708"/>
      </w:pPr>
      <w:r w:rsidRPr="005B2CCE">
        <w:t>Задачи дисциплины:</w:t>
      </w:r>
    </w:p>
    <w:p w:rsidR="00352358" w:rsidRPr="005B2CCE" w:rsidRDefault="00352358" w:rsidP="00352358">
      <w:pPr>
        <w:pStyle w:val="ab"/>
        <w:tabs>
          <w:tab w:val="left" w:pos="0"/>
          <w:tab w:val="left" w:pos="567"/>
        </w:tabs>
        <w:spacing w:after="0"/>
        <w:ind w:left="0"/>
        <w:jc w:val="both"/>
      </w:pPr>
      <w:r w:rsidRPr="005B2CCE">
        <w:t>- познакомить магистрантов с актуальными вопросами грамматики на примере современ</w:t>
      </w:r>
      <w:r>
        <w:t>н</w:t>
      </w:r>
      <w:r w:rsidRPr="005B2CCE">
        <w:t>ого русского языка;</w:t>
      </w:r>
    </w:p>
    <w:p w:rsidR="00352358" w:rsidRPr="005B2CCE" w:rsidRDefault="00352358" w:rsidP="00352358">
      <w:pPr>
        <w:pStyle w:val="ab"/>
        <w:tabs>
          <w:tab w:val="left" w:pos="0"/>
        </w:tabs>
        <w:spacing w:after="0"/>
        <w:ind w:left="0"/>
        <w:jc w:val="both"/>
      </w:pPr>
      <w:r w:rsidRPr="005B2CCE">
        <w:t>-  представить в наиболее полном систематизированном и удобном для восприятия объеме с</w:t>
      </w:r>
      <w:r w:rsidRPr="005B2CCE">
        <w:t>о</w:t>
      </w:r>
      <w:r w:rsidRPr="005B2CCE">
        <w:t>временные грамматические концепции и определить место коммуникативной грамматики среди них;</w:t>
      </w:r>
    </w:p>
    <w:p w:rsidR="00352358" w:rsidRPr="005B2CCE" w:rsidRDefault="00352358" w:rsidP="00352358">
      <w:pPr>
        <w:tabs>
          <w:tab w:val="left" w:pos="0"/>
        </w:tabs>
        <w:jc w:val="both"/>
      </w:pPr>
      <w:r w:rsidRPr="005B2CCE">
        <w:t>- сформировать у студентов углубленные теоретические представления о грамматической с</w:t>
      </w:r>
      <w:r w:rsidRPr="005B2CCE">
        <w:t>и</w:t>
      </w:r>
      <w:r w:rsidRPr="005B2CCE">
        <w:t>стеме языка с точки зрения коммуникативной грамматики;</w:t>
      </w:r>
    </w:p>
    <w:p w:rsidR="00352358" w:rsidRPr="005B2CCE" w:rsidRDefault="00352358" w:rsidP="00352358">
      <w:pPr>
        <w:tabs>
          <w:tab w:val="left" w:pos="0"/>
        </w:tabs>
        <w:jc w:val="both"/>
      </w:pPr>
      <w:r w:rsidRPr="005B2CCE">
        <w:t>-  научить анализировать грамматические единицы с точки зрения представленной ко</w:t>
      </w:r>
      <w:r w:rsidRPr="005B2CCE">
        <w:t>н</w:t>
      </w:r>
      <w:r w:rsidRPr="005B2CCE">
        <w:t>цепции;</w:t>
      </w:r>
    </w:p>
    <w:p w:rsidR="00352358" w:rsidRPr="005B2CCE" w:rsidRDefault="00352358" w:rsidP="00352358">
      <w:pPr>
        <w:shd w:val="clear" w:color="auto" w:fill="FFFFFF"/>
        <w:tabs>
          <w:tab w:val="left" w:pos="0"/>
        </w:tabs>
        <w:jc w:val="both"/>
      </w:pPr>
      <w:r w:rsidRPr="005B2CCE">
        <w:t xml:space="preserve">-  обогатить терминологический аппарат </w:t>
      </w:r>
      <w:r>
        <w:t xml:space="preserve">самостоятельных </w:t>
      </w:r>
      <w:r w:rsidRPr="005B2CCE">
        <w:t>исслед</w:t>
      </w:r>
      <w:r w:rsidRPr="005B2CCE">
        <w:t>о</w:t>
      </w:r>
      <w:r w:rsidRPr="005B2CCE">
        <w:t>вани</w:t>
      </w:r>
      <w:r>
        <w:t>й</w:t>
      </w:r>
      <w:r w:rsidRPr="005B2CCE">
        <w:t>;</w:t>
      </w:r>
    </w:p>
    <w:p w:rsidR="00352358" w:rsidRDefault="00352358" w:rsidP="00352358">
      <w:pPr>
        <w:tabs>
          <w:tab w:val="left" w:pos="0"/>
        </w:tabs>
      </w:pPr>
      <w:r w:rsidRPr="005B2CCE">
        <w:t>-  сформировать у обучающихся навыки и умения работы с научной литературой, интерпрет</w:t>
      </w:r>
      <w:r w:rsidRPr="005B2CCE">
        <w:t>а</w:t>
      </w:r>
      <w:r w:rsidRPr="005B2CCE">
        <w:t>ции различных концепций и подходов к языковым фактам;</w:t>
      </w:r>
    </w:p>
    <w:p w:rsidR="00352358" w:rsidRPr="005B2CCE" w:rsidRDefault="00352358" w:rsidP="00352358">
      <w:pPr>
        <w:tabs>
          <w:tab w:val="left" w:pos="0"/>
        </w:tabs>
      </w:pPr>
      <w:r w:rsidRPr="005B2CCE">
        <w:t>-  сформировать у обучающихся навыки</w:t>
      </w:r>
      <w:r>
        <w:t xml:space="preserve"> формулирования гипотез и </w:t>
      </w:r>
    </w:p>
    <w:p w:rsidR="00352358" w:rsidRPr="005B2CCE" w:rsidRDefault="00352358" w:rsidP="00352358">
      <w:pPr>
        <w:tabs>
          <w:tab w:val="left" w:pos="0"/>
        </w:tabs>
        <w:rPr>
          <w:b/>
        </w:rPr>
      </w:pPr>
      <w:r w:rsidRPr="005B2CCE">
        <w:t>-  привить навыки исследовательской научной р</w:t>
      </w:r>
      <w:r w:rsidRPr="005B2CCE">
        <w:t>а</w:t>
      </w:r>
      <w:r w:rsidRPr="005B2CCE">
        <w:t>боты по специальности.</w:t>
      </w:r>
    </w:p>
    <w:p w:rsidR="00352358" w:rsidRDefault="00352358" w:rsidP="00352358">
      <w:pPr>
        <w:pStyle w:val="a7"/>
        <w:spacing w:before="0" w:beforeAutospacing="0" w:after="0" w:afterAutospacing="0"/>
        <w:jc w:val="both"/>
      </w:pPr>
    </w:p>
    <w:p w:rsidR="00352358" w:rsidRPr="005B2CCE" w:rsidRDefault="00352358" w:rsidP="00352358">
      <w:pPr>
        <w:pStyle w:val="a7"/>
        <w:spacing w:before="0" w:beforeAutospacing="0" w:after="0" w:afterAutospacing="0"/>
        <w:jc w:val="both"/>
      </w:pPr>
      <w:r w:rsidRPr="005B2CCE">
        <w:t>В результате освоения дисциплины студент должен</w:t>
      </w:r>
    </w:p>
    <w:p w:rsidR="00352358" w:rsidRPr="005B2CCE" w:rsidRDefault="00352358" w:rsidP="00352358">
      <w:pPr>
        <w:pStyle w:val="a7"/>
        <w:spacing w:before="0" w:beforeAutospacing="0" w:after="0" w:afterAutospacing="0"/>
        <w:jc w:val="both"/>
      </w:pPr>
      <w:r w:rsidRPr="005B2CCE">
        <w:t xml:space="preserve">Знать: </w:t>
      </w:r>
    </w:p>
    <w:p w:rsidR="00352358" w:rsidRPr="005B2CCE" w:rsidRDefault="00352358" w:rsidP="00352358">
      <w:pPr>
        <w:pStyle w:val="a7"/>
        <w:spacing w:before="0" w:beforeAutospacing="0" w:after="0" w:afterAutospacing="0"/>
      </w:pPr>
      <w:r w:rsidRPr="005B2CCE">
        <w:t>- основные современные теории грамматич</w:t>
      </w:r>
      <w:r w:rsidRPr="005B2CCE">
        <w:t>е</w:t>
      </w:r>
      <w:r w:rsidRPr="005B2CCE">
        <w:t>ской науки;</w:t>
      </w:r>
    </w:p>
    <w:p w:rsidR="00352358" w:rsidRPr="005B2CCE" w:rsidRDefault="00352358" w:rsidP="00352358">
      <w:pPr>
        <w:pStyle w:val="a7"/>
        <w:spacing w:before="0" w:beforeAutospacing="0" w:after="0" w:afterAutospacing="0"/>
        <w:jc w:val="both"/>
      </w:pPr>
      <w:r w:rsidRPr="005B2CCE">
        <w:t>- основные принципы коммуникативной грамматики;</w:t>
      </w:r>
    </w:p>
    <w:p w:rsidR="00352358" w:rsidRDefault="00352358" w:rsidP="00352358">
      <w:pPr>
        <w:pStyle w:val="a7"/>
        <w:spacing w:before="0" w:beforeAutospacing="0" w:after="0" w:afterAutospacing="0"/>
        <w:jc w:val="both"/>
        <w:rPr>
          <w:color w:val="000000"/>
        </w:rPr>
      </w:pPr>
      <w:r w:rsidRPr="005B2CCE">
        <w:t>- основные типы семантики и текстовых функций различных единиц лексики и граммат</w:t>
      </w:r>
      <w:r w:rsidRPr="005B2CCE">
        <w:t>и</w:t>
      </w:r>
      <w:r w:rsidRPr="005B2CCE">
        <w:t>ки</w:t>
      </w:r>
      <w:r w:rsidRPr="005B2CCE">
        <w:rPr>
          <w:color w:val="000000"/>
        </w:rPr>
        <w:t>;</w:t>
      </w:r>
    </w:p>
    <w:p w:rsidR="00352358" w:rsidRPr="00F45890" w:rsidRDefault="00352358" w:rsidP="00352358">
      <w:pPr>
        <w:widowControl w:val="0"/>
        <w:autoSpaceDE w:val="0"/>
        <w:autoSpaceDN w:val="0"/>
        <w:adjustRightInd w:val="0"/>
        <w:rPr>
          <w:i/>
        </w:rPr>
      </w:pPr>
      <w:r>
        <w:rPr>
          <w:color w:val="000000"/>
        </w:rPr>
        <w:t xml:space="preserve">- </w:t>
      </w:r>
      <w:r w:rsidRPr="00F45890">
        <w:t>основные методы сбора, обработки и интерпретации яз</w:t>
      </w:r>
      <w:r w:rsidRPr="00F45890">
        <w:t>ы</w:t>
      </w:r>
      <w:r w:rsidRPr="00F45890">
        <w:t>ковых данных</w:t>
      </w:r>
      <w:r>
        <w:t>;</w:t>
      </w:r>
    </w:p>
    <w:p w:rsidR="00352358" w:rsidRPr="005B2CCE" w:rsidRDefault="00352358" w:rsidP="00352358">
      <w:pPr>
        <w:jc w:val="both"/>
      </w:pPr>
      <w:r w:rsidRPr="005B2CCE">
        <w:t xml:space="preserve">Уметь: </w:t>
      </w:r>
    </w:p>
    <w:p w:rsidR="00352358" w:rsidRPr="005B2CCE" w:rsidRDefault="00352358" w:rsidP="00352358">
      <w:pPr>
        <w:jc w:val="both"/>
        <w:rPr>
          <w:color w:val="000000"/>
        </w:rPr>
      </w:pPr>
      <w:r w:rsidRPr="005B2CCE">
        <w:t xml:space="preserve">- </w:t>
      </w:r>
      <w:r w:rsidRPr="005B2CCE">
        <w:rPr>
          <w:color w:val="000000"/>
        </w:rPr>
        <w:t xml:space="preserve">применять полученные знания на практике при анализе </w:t>
      </w:r>
      <w:r>
        <w:rPr>
          <w:color w:val="000000"/>
        </w:rPr>
        <w:t>текста</w:t>
      </w:r>
      <w:r w:rsidRPr="005B2CCE">
        <w:rPr>
          <w:color w:val="000000"/>
        </w:rPr>
        <w:t xml:space="preserve">; </w:t>
      </w:r>
    </w:p>
    <w:p w:rsidR="00352358" w:rsidRDefault="00352358" w:rsidP="00352358">
      <w:pPr>
        <w:jc w:val="both"/>
        <w:rPr>
          <w:color w:val="000000"/>
        </w:rPr>
      </w:pPr>
      <w:r w:rsidRPr="005B2CCE">
        <w:rPr>
          <w:color w:val="000000"/>
        </w:rPr>
        <w:lastRenderedPageBreak/>
        <w:t>- применять полученные знания на практике при анализе конкретных единиц лексическ</w:t>
      </w:r>
      <w:r w:rsidRPr="005B2CCE">
        <w:rPr>
          <w:color w:val="000000"/>
        </w:rPr>
        <w:t>о</w:t>
      </w:r>
      <w:r w:rsidRPr="005B2CCE">
        <w:rPr>
          <w:color w:val="000000"/>
        </w:rPr>
        <w:t>го и грамматического уро</w:t>
      </w:r>
      <w:r w:rsidRPr="005B2CCE">
        <w:rPr>
          <w:color w:val="000000"/>
        </w:rPr>
        <w:t>в</w:t>
      </w:r>
      <w:r w:rsidRPr="005B2CCE">
        <w:rPr>
          <w:color w:val="000000"/>
        </w:rPr>
        <w:t>ней;</w:t>
      </w:r>
    </w:p>
    <w:p w:rsidR="00352358" w:rsidRPr="005B2CCE" w:rsidRDefault="00352358" w:rsidP="00352358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F45890">
        <w:t>использовать методы сбора, обработки и интерпретации языковых данных в практической профессиональной деятельности</w:t>
      </w:r>
      <w:r>
        <w:t>;</w:t>
      </w:r>
    </w:p>
    <w:p w:rsidR="00352358" w:rsidRPr="005B2CCE" w:rsidRDefault="00352358" w:rsidP="00352358">
      <w:pPr>
        <w:jc w:val="both"/>
      </w:pPr>
      <w:r w:rsidRPr="005B2CCE">
        <w:t xml:space="preserve">Владеть: </w:t>
      </w:r>
    </w:p>
    <w:p w:rsidR="00352358" w:rsidRPr="005B2CCE" w:rsidRDefault="00352358" w:rsidP="00352358">
      <w:pPr>
        <w:jc w:val="both"/>
      </w:pPr>
      <w:r w:rsidRPr="005B2CCE">
        <w:t>- навыками анализа и оценки различных языковых явлений с позиции коммуникативной граммат</w:t>
      </w:r>
      <w:r w:rsidRPr="005B2CCE">
        <w:t>и</w:t>
      </w:r>
      <w:r w:rsidRPr="005B2CCE">
        <w:t>ки;</w:t>
      </w:r>
    </w:p>
    <w:p w:rsidR="00352358" w:rsidRPr="005B2CCE" w:rsidRDefault="00352358" w:rsidP="00352358">
      <w:r w:rsidRPr="005B2CCE">
        <w:t xml:space="preserve">- навыками сбора примеров, </w:t>
      </w:r>
      <w:r w:rsidRPr="005B2CCE">
        <w:rPr>
          <w:color w:val="000000"/>
        </w:rPr>
        <w:t xml:space="preserve">необходимых </w:t>
      </w:r>
      <w:r>
        <w:rPr>
          <w:color w:val="000000"/>
        </w:rPr>
        <w:t xml:space="preserve">как для самостоятельного выдвижения научных гипотез, так и </w:t>
      </w:r>
      <w:r w:rsidRPr="005B2CCE">
        <w:rPr>
          <w:color w:val="000000"/>
        </w:rPr>
        <w:t>для иллюстрации и подтверждения теоретических выводов проводимого исслед</w:t>
      </w:r>
      <w:r w:rsidRPr="005B2CCE">
        <w:rPr>
          <w:color w:val="000000"/>
        </w:rPr>
        <w:t>о</w:t>
      </w:r>
      <w:r w:rsidRPr="005B2CCE">
        <w:rPr>
          <w:color w:val="000000"/>
        </w:rPr>
        <w:t>вания</w:t>
      </w:r>
      <w:r>
        <w:t>.</w:t>
      </w:r>
    </w:p>
    <w:p w:rsidR="00C91C4B" w:rsidRDefault="00C91C4B"/>
    <w:p w:rsidR="00352358" w:rsidRPr="00352358" w:rsidRDefault="00352358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91C4B" w:rsidRPr="00C91C4B">
        <w:rPr>
          <w:b/>
        </w:rPr>
        <w:t>Организация стихотворной речи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352358" w:rsidRPr="000E03C0" w:rsidRDefault="00352358" w:rsidP="00352358">
      <w:pPr>
        <w:ind w:firstLine="709"/>
        <w:jc w:val="both"/>
      </w:pPr>
      <w:r>
        <w:t xml:space="preserve">    </w:t>
      </w:r>
      <w:r w:rsidRPr="000E03C0">
        <w:t>Цель дисциплины – дать магистрантам представление об организации стихотворной р</w:t>
      </w:r>
      <w:r w:rsidRPr="000E03C0">
        <w:t>е</w:t>
      </w:r>
      <w:r w:rsidRPr="000E03C0">
        <w:t>чи и ее особенностях, определяемых структурой конкретного языка.</w:t>
      </w:r>
    </w:p>
    <w:p w:rsidR="00352358" w:rsidRPr="000E03C0" w:rsidRDefault="00352358" w:rsidP="00352358">
      <w:pPr>
        <w:ind w:firstLine="708"/>
        <w:jc w:val="both"/>
      </w:pPr>
      <w:r w:rsidRPr="000E03C0">
        <w:t>Задачи дисциплины:</w:t>
      </w:r>
    </w:p>
    <w:p w:rsidR="00352358" w:rsidRPr="000E03C0" w:rsidRDefault="00352358" w:rsidP="00352358">
      <w:pPr>
        <w:pStyle w:val="a8"/>
        <w:ind w:left="720" w:hanging="294"/>
        <w:jc w:val="both"/>
        <w:rPr>
          <w:color w:val="070001"/>
        </w:rPr>
      </w:pPr>
      <w:r w:rsidRPr="000E03C0">
        <w:rPr>
          <w:color w:val="070001"/>
        </w:rPr>
        <w:t>1. дать представление о лингвистических сходствах и различиях в организации стихотво</w:t>
      </w:r>
      <w:r w:rsidRPr="000E03C0">
        <w:rPr>
          <w:color w:val="070001"/>
        </w:rPr>
        <w:t>р</w:t>
      </w:r>
      <w:r w:rsidRPr="000E03C0">
        <w:rPr>
          <w:color w:val="070001"/>
        </w:rPr>
        <w:t xml:space="preserve">ной речи на разных языках. </w:t>
      </w:r>
    </w:p>
    <w:p w:rsidR="00352358" w:rsidRPr="000E03C0" w:rsidRDefault="00352358" w:rsidP="00352358">
      <w:pPr>
        <w:pStyle w:val="a8"/>
        <w:numPr>
          <w:ilvl w:val="0"/>
          <w:numId w:val="20"/>
        </w:numPr>
        <w:tabs>
          <w:tab w:val="num" w:pos="540"/>
        </w:tabs>
        <w:jc w:val="both"/>
        <w:rPr>
          <w:color w:val="070001"/>
        </w:rPr>
      </w:pPr>
      <w:r w:rsidRPr="000E03C0">
        <w:rPr>
          <w:color w:val="070001"/>
        </w:rPr>
        <w:t>дать представление об основных понятиях и методах, используемых при анализе стих</w:t>
      </w:r>
      <w:r w:rsidRPr="000E03C0">
        <w:rPr>
          <w:color w:val="070001"/>
        </w:rPr>
        <w:t>о</w:t>
      </w:r>
      <w:r w:rsidRPr="000E03C0">
        <w:rPr>
          <w:color w:val="070001"/>
        </w:rPr>
        <w:t xml:space="preserve">творного текста; </w:t>
      </w:r>
    </w:p>
    <w:p w:rsidR="00352358" w:rsidRPr="000E03C0" w:rsidRDefault="00352358" w:rsidP="00352358">
      <w:pPr>
        <w:pStyle w:val="a8"/>
        <w:numPr>
          <w:ilvl w:val="0"/>
          <w:numId w:val="20"/>
        </w:numPr>
        <w:tabs>
          <w:tab w:val="num" w:pos="540"/>
        </w:tabs>
        <w:jc w:val="both"/>
        <w:rPr>
          <w:color w:val="070001"/>
        </w:rPr>
      </w:pPr>
      <w:r w:rsidRPr="000E03C0">
        <w:rPr>
          <w:color w:val="070001"/>
        </w:rPr>
        <w:t>дать основные практические навыки, необходимые при научном анализе стиха и переводе стихотворных текстов;</w:t>
      </w:r>
    </w:p>
    <w:p w:rsidR="00352358" w:rsidRPr="000E03C0" w:rsidRDefault="00352358" w:rsidP="00352358">
      <w:pPr>
        <w:pStyle w:val="a8"/>
        <w:numPr>
          <w:ilvl w:val="0"/>
          <w:numId w:val="20"/>
        </w:numPr>
        <w:tabs>
          <w:tab w:val="num" w:pos="540"/>
        </w:tabs>
        <w:jc w:val="both"/>
        <w:rPr>
          <w:color w:val="070001"/>
        </w:rPr>
      </w:pPr>
      <w:r w:rsidRPr="000E03C0">
        <w:rPr>
          <w:color w:val="070001"/>
        </w:rPr>
        <w:t>познакомить магистрантов  с современными данными по организации стихотворного те</w:t>
      </w:r>
      <w:r w:rsidRPr="000E03C0">
        <w:rPr>
          <w:color w:val="070001"/>
        </w:rPr>
        <w:t>к</w:t>
      </w:r>
      <w:r w:rsidRPr="000E03C0">
        <w:rPr>
          <w:color w:val="070001"/>
        </w:rPr>
        <w:t xml:space="preserve">ста на всех лингвистических уровнях в русском и английском языках; </w:t>
      </w:r>
    </w:p>
    <w:p w:rsidR="00352358" w:rsidRPr="000E03C0" w:rsidRDefault="00352358" w:rsidP="00352358">
      <w:pPr>
        <w:pStyle w:val="a8"/>
        <w:numPr>
          <w:ilvl w:val="0"/>
          <w:numId w:val="20"/>
        </w:numPr>
        <w:tabs>
          <w:tab w:val="num" w:pos="540"/>
        </w:tabs>
        <w:jc w:val="both"/>
        <w:rPr>
          <w:color w:val="070001"/>
        </w:rPr>
      </w:pPr>
      <w:r w:rsidRPr="000E03C0">
        <w:rPr>
          <w:color w:val="070001"/>
        </w:rPr>
        <w:t>познакомить магистрантов с проблемами и задачами, стоящими перед современным соп</w:t>
      </w:r>
      <w:r w:rsidRPr="000E03C0">
        <w:rPr>
          <w:color w:val="070001"/>
        </w:rPr>
        <w:t>о</w:t>
      </w:r>
      <w:r w:rsidRPr="000E03C0">
        <w:rPr>
          <w:color w:val="070001"/>
        </w:rPr>
        <w:t>ставительным анализом стихотворных текстов в разных языках.</w:t>
      </w:r>
    </w:p>
    <w:p w:rsidR="00352358" w:rsidRPr="000E03C0" w:rsidRDefault="00352358" w:rsidP="00352358"/>
    <w:p w:rsidR="00352358" w:rsidRPr="005B2CCE" w:rsidRDefault="00352358" w:rsidP="00352358">
      <w:pPr>
        <w:pStyle w:val="a7"/>
        <w:spacing w:before="0" w:beforeAutospacing="0" w:after="0" w:afterAutospacing="0"/>
        <w:jc w:val="both"/>
      </w:pPr>
      <w:r w:rsidRPr="005B2CCE">
        <w:t>В результате освоения дисциплины студент должен</w:t>
      </w:r>
    </w:p>
    <w:p w:rsidR="00352358" w:rsidRPr="000E03C0" w:rsidRDefault="00352358" w:rsidP="00352358">
      <w:pPr>
        <w:pStyle w:val="a8"/>
        <w:jc w:val="both"/>
        <w:rPr>
          <w:color w:val="060001"/>
        </w:rPr>
      </w:pPr>
      <w:r w:rsidRPr="000E03C0">
        <w:rPr>
          <w:b/>
          <w:color w:val="060001"/>
        </w:rPr>
        <w:t>знать</w:t>
      </w:r>
      <w:r w:rsidRPr="000E03C0">
        <w:rPr>
          <w:color w:val="060001"/>
        </w:rPr>
        <w:t xml:space="preserve"> основные понятия и мет</w:t>
      </w:r>
      <w:r w:rsidRPr="000E03C0">
        <w:rPr>
          <w:color w:val="060001"/>
        </w:rPr>
        <w:t>о</w:t>
      </w:r>
      <w:r w:rsidRPr="000E03C0">
        <w:rPr>
          <w:color w:val="060001"/>
        </w:rPr>
        <w:t>ды анализа стихотворного текста;</w:t>
      </w:r>
    </w:p>
    <w:p w:rsidR="00352358" w:rsidRPr="000E03C0" w:rsidRDefault="00352358" w:rsidP="00352358">
      <w:pPr>
        <w:pStyle w:val="a8"/>
        <w:jc w:val="both"/>
        <w:rPr>
          <w:color w:val="060001"/>
        </w:rPr>
      </w:pPr>
      <w:r w:rsidRPr="000E03C0">
        <w:rPr>
          <w:b/>
          <w:color w:val="060001"/>
        </w:rPr>
        <w:t>умет</w:t>
      </w:r>
      <w:r w:rsidRPr="000E03C0">
        <w:rPr>
          <w:color w:val="060001"/>
        </w:rPr>
        <w:t>ь дать адекватное научное описание и практический анализ всех основных аспектов организ</w:t>
      </w:r>
      <w:r w:rsidRPr="000E03C0">
        <w:rPr>
          <w:color w:val="060001"/>
        </w:rPr>
        <w:t>а</w:t>
      </w:r>
      <w:r w:rsidRPr="000E03C0">
        <w:rPr>
          <w:color w:val="060001"/>
        </w:rPr>
        <w:t xml:space="preserve">ции стихотворной формы; </w:t>
      </w:r>
    </w:p>
    <w:p w:rsidR="00352358" w:rsidRPr="000E03C0" w:rsidRDefault="00352358" w:rsidP="00352358">
      <w:pPr>
        <w:rPr>
          <w:bCs/>
          <w:i/>
        </w:rPr>
      </w:pPr>
      <w:r w:rsidRPr="000E03C0">
        <w:rPr>
          <w:b/>
          <w:color w:val="060001"/>
        </w:rPr>
        <w:t>владеть</w:t>
      </w:r>
      <w:r w:rsidRPr="000E03C0">
        <w:rPr>
          <w:color w:val="060001"/>
        </w:rPr>
        <w:t xml:space="preserve"> навыками лингвистического анализа стиха и передачи особенностей стихотворной формы другого языка при переводе стихотворного те</w:t>
      </w:r>
      <w:r w:rsidRPr="000E03C0">
        <w:rPr>
          <w:color w:val="060001"/>
        </w:rPr>
        <w:t>к</w:t>
      </w:r>
      <w:r w:rsidRPr="000E03C0">
        <w:rPr>
          <w:color w:val="060001"/>
        </w:rPr>
        <w:t>ста.</w:t>
      </w:r>
    </w:p>
    <w:p w:rsidR="00352358" w:rsidRPr="00352358" w:rsidRDefault="00352358" w:rsidP="00352358">
      <w:pPr>
        <w:jc w:val="both"/>
      </w:pPr>
    </w:p>
    <w:p w:rsidR="00C91C4B" w:rsidRDefault="00C91C4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C91C4B">
      <w:pPr>
        <w:jc w:val="center"/>
        <w:rPr>
          <w:b/>
        </w:rPr>
      </w:pPr>
      <w:r>
        <w:rPr>
          <w:b/>
        </w:rPr>
        <w:t>«</w:t>
      </w:r>
      <w:r w:rsidR="00C91C4B" w:rsidRPr="00C91C4B">
        <w:rPr>
          <w:b/>
        </w:rPr>
        <w:t>Деловая и официальная коммуникация в сопоставительном аспекте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352358" w:rsidRDefault="00352358" w:rsidP="00352358">
      <w:pPr>
        <w:jc w:val="both"/>
      </w:pPr>
      <w:r>
        <w:t xml:space="preserve">      </w:t>
      </w:r>
      <w:r>
        <w:t>Цель дисциплины – сформировать у студентов представление о принципах, лежащих в основании делового и официального дискурса в различных деловых культурах.</w:t>
      </w:r>
    </w:p>
    <w:p w:rsidR="00352358" w:rsidRDefault="00352358" w:rsidP="00352358">
      <w:pPr>
        <w:jc w:val="both"/>
      </w:pPr>
      <w:r>
        <w:t>Задачи дисциплины:</w:t>
      </w:r>
    </w:p>
    <w:p w:rsidR="00352358" w:rsidRDefault="00352358" w:rsidP="00352358">
      <w:pPr>
        <w:jc w:val="both"/>
      </w:pPr>
      <w:r>
        <w:t>•</w:t>
      </w:r>
      <w:r>
        <w:tab/>
        <w:t>сформировать у студентов представление о понятии дискурса и обозначить возможные критерии определения делового и официального дискурса;</w:t>
      </w:r>
    </w:p>
    <w:p w:rsidR="00352358" w:rsidRDefault="00352358" w:rsidP="00352358">
      <w:pPr>
        <w:jc w:val="both"/>
      </w:pPr>
      <w:r>
        <w:t>•</w:t>
      </w:r>
      <w:r>
        <w:tab/>
        <w:t>обобщить знания студентов о предметной области в рамках функциональной стилистики, дискурсологии и теории коммуникации;</w:t>
      </w:r>
    </w:p>
    <w:p w:rsidR="00352358" w:rsidRDefault="00352358" w:rsidP="00352358">
      <w:pPr>
        <w:jc w:val="both"/>
      </w:pPr>
      <w:r>
        <w:t>•</w:t>
      </w:r>
      <w:r>
        <w:tab/>
        <w:t>показать значимость юридической и документационной составляющей делового общения и ознакомить студентов с основными жанрами официальной и деловой коммуникации на русском и английском языках;</w:t>
      </w:r>
    </w:p>
    <w:p w:rsidR="00352358" w:rsidRDefault="00352358" w:rsidP="00352358">
      <w:pPr>
        <w:jc w:val="both"/>
      </w:pPr>
      <w:r>
        <w:t>•</w:t>
      </w:r>
      <w:r>
        <w:tab/>
        <w:t>сформировать базовые навыки применения различных инструментов анализа делового и официального дискурса;</w:t>
      </w:r>
    </w:p>
    <w:p w:rsidR="00352358" w:rsidRDefault="00352358" w:rsidP="00352358">
      <w:pPr>
        <w:jc w:val="both"/>
      </w:pPr>
      <w:r>
        <w:lastRenderedPageBreak/>
        <w:t>•</w:t>
      </w:r>
      <w:r>
        <w:tab/>
        <w:t>ознакомить студентов с нормативной и справочной литературой и интернет-источниками по деловой коммуникации и официальной коммуникации и сформировать базовые навыки их использования</w:t>
      </w:r>
    </w:p>
    <w:p w:rsidR="00352358" w:rsidRDefault="00352358" w:rsidP="00352358">
      <w:pPr>
        <w:jc w:val="both"/>
      </w:pPr>
    </w:p>
    <w:p w:rsidR="00352358" w:rsidRDefault="00352358" w:rsidP="00352358">
      <w:pPr>
        <w:jc w:val="both"/>
      </w:pPr>
      <w:r>
        <w:t xml:space="preserve">В результате освоения дисциплины магистрант должен: </w:t>
      </w:r>
    </w:p>
    <w:p w:rsidR="00352358" w:rsidRDefault="00352358" w:rsidP="00352358">
      <w:pPr>
        <w:jc w:val="both"/>
      </w:pPr>
      <w:r>
        <w:t xml:space="preserve">Знать: технологии правильного построения эффективных сообщений с использованием русского и иностранных языков; </w:t>
      </w:r>
    </w:p>
    <w:p w:rsidR="00352358" w:rsidRDefault="00352358" w:rsidP="00352358">
      <w:pPr>
        <w:jc w:val="both"/>
      </w:pPr>
      <w:r>
        <w:t>средства, технологии, нормы и стиль общения, принятые в коммуникативной среде партнеров;</w:t>
      </w:r>
    </w:p>
    <w:p w:rsidR="00352358" w:rsidRDefault="00352358" w:rsidP="00352358">
      <w:pPr>
        <w:jc w:val="both"/>
      </w:pPr>
      <w:r>
        <w:t>жанрово-стилистические особенности официальных и деловых текстов на изучаемом иностранном языке;</w:t>
      </w:r>
    </w:p>
    <w:p w:rsidR="00352358" w:rsidRDefault="00352358" w:rsidP="00352358">
      <w:pPr>
        <w:jc w:val="both"/>
      </w:pPr>
      <w:r>
        <w:t xml:space="preserve">информационное поле стран изучаемого языка; </w:t>
      </w:r>
    </w:p>
    <w:p w:rsidR="00352358" w:rsidRDefault="00352358" w:rsidP="00352358">
      <w:pPr>
        <w:jc w:val="both"/>
      </w:pPr>
      <w:r>
        <w:t>Уметь: выстраивать деловую коммуникацию, опираясь на знание культурных контекстов целевых аудиторий;</w:t>
      </w:r>
    </w:p>
    <w:p w:rsidR="00352358" w:rsidRDefault="00352358" w:rsidP="00352358">
      <w:pPr>
        <w:jc w:val="both"/>
      </w:pPr>
      <w:r>
        <w:t>корректно доносить свою позицию до партнеров с учетом их целей, форм восприятия и характеристик ситуации;</w:t>
      </w:r>
    </w:p>
    <w:p w:rsidR="00352358" w:rsidRDefault="00352358" w:rsidP="00352358">
      <w:pPr>
        <w:jc w:val="both"/>
      </w:pPr>
      <w:r>
        <w:t>различать денотации и коннотации делового и официального сообщения на иностранном языке;</w:t>
      </w:r>
    </w:p>
    <w:p w:rsidR="00352358" w:rsidRDefault="00352358" w:rsidP="00352358">
      <w:pPr>
        <w:jc w:val="both"/>
      </w:pPr>
      <w:r>
        <w:t>составлять, анализировать и переводить деловые и официальные тексты разных жанров на русском и изучаемом языке;</w:t>
      </w:r>
    </w:p>
    <w:p w:rsidR="00352358" w:rsidRDefault="00352358" w:rsidP="00352358">
      <w:pPr>
        <w:jc w:val="both"/>
      </w:pPr>
      <w:r>
        <w:t>Владеть: навыками вербального и символического оформления актуального сообщения;</w:t>
      </w:r>
    </w:p>
    <w:p w:rsidR="00352358" w:rsidRDefault="00352358" w:rsidP="00352358">
      <w:pPr>
        <w:jc w:val="both"/>
      </w:pPr>
      <w:r>
        <w:t>набором коммуникативных технологий, вербальных и невербальных средств коммуникации;</w:t>
      </w:r>
    </w:p>
    <w:p w:rsidR="00352358" w:rsidRDefault="00352358" w:rsidP="00352358">
      <w:pPr>
        <w:jc w:val="both"/>
      </w:pPr>
      <w:r>
        <w:t>навыками распознания семантической специфики перевода с иностранного языка на государственный;</w:t>
      </w:r>
    </w:p>
    <w:p w:rsidR="00352358" w:rsidRPr="00352358" w:rsidRDefault="00352358" w:rsidP="00352358">
      <w:pPr>
        <w:jc w:val="both"/>
      </w:pPr>
      <w:r>
        <w:t>навыками и технологиями семантического и кросс-культурного анализов делового и официального текста.</w:t>
      </w:r>
    </w:p>
    <w:p w:rsidR="00352358" w:rsidRDefault="00352358" w:rsidP="0039105B">
      <w:pPr>
        <w:jc w:val="center"/>
        <w:rPr>
          <w:b/>
        </w:rPr>
      </w:pPr>
    </w:p>
    <w:p w:rsidR="00C91C4B" w:rsidRDefault="00C91C4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91C4B" w:rsidRPr="00C91C4B">
        <w:rPr>
          <w:b/>
        </w:rPr>
        <w:t>Семиотика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352358" w:rsidRPr="000254CE" w:rsidRDefault="00352358" w:rsidP="00352358">
      <w:pPr>
        <w:ind w:firstLine="709"/>
        <w:jc w:val="both"/>
      </w:pPr>
      <w:r>
        <w:t xml:space="preserve">    </w:t>
      </w:r>
      <w:r w:rsidRPr="000254CE">
        <w:t>Цель дисциплины – Цель курса заключается в том, чтобы выработать у студентов семи</w:t>
      </w:r>
      <w:r w:rsidRPr="000254CE">
        <w:t>о</w:t>
      </w:r>
      <w:r w:rsidRPr="000254CE">
        <w:t>тический подход к анализу знаковых явлений и процессов в языке и в широком контексте кул</w:t>
      </w:r>
      <w:r w:rsidRPr="000254CE">
        <w:t>ь</w:t>
      </w:r>
      <w:r w:rsidRPr="000254CE">
        <w:t>туры на основе изучения теоретических проблем и методов семиотики.</w:t>
      </w:r>
    </w:p>
    <w:p w:rsidR="00352358" w:rsidRPr="000254CE" w:rsidRDefault="00352358" w:rsidP="00352358">
      <w:pPr>
        <w:ind w:firstLine="708"/>
      </w:pPr>
      <w:r w:rsidRPr="000254CE">
        <w:t>Задачи дисциплины:</w:t>
      </w:r>
    </w:p>
    <w:p w:rsidR="00352358" w:rsidRPr="000254CE" w:rsidRDefault="00352358" w:rsidP="00352358">
      <w:pPr>
        <w:numPr>
          <w:ilvl w:val="0"/>
          <w:numId w:val="21"/>
        </w:numPr>
        <w:jc w:val="both"/>
      </w:pPr>
      <w:r w:rsidRPr="000254CE">
        <w:t xml:space="preserve">ознакомить студентов с основными понятиями семиотики </w:t>
      </w:r>
    </w:p>
    <w:p w:rsidR="00352358" w:rsidRPr="000254CE" w:rsidRDefault="00352358" w:rsidP="00352358">
      <w:pPr>
        <w:numPr>
          <w:ilvl w:val="0"/>
          <w:numId w:val="21"/>
        </w:numPr>
        <w:jc w:val="both"/>
      </w:pPr>
      <w:r w:rsidRPr="000254CE">
        <w:t>ознакомить с принципами типологии знака;</w:t>
      </w:r>
    </w:p>
    <w:p w:rsidR="00352358" w:rsidRPr="000254CE" w:rsidRDefault="00352358" w:rsidP="00352358">
      <w:pPr>
        <w:numPr>
          <w:ilvl w:val="0"/>
          <w:numId w:val="21"/>
        </w:numPr>
        <w:jc w:val="both"/>
      </w:pPr>
      <w:r w:rsidRPr="000254CE">
        <w:t>рассмотреть основные принципы организации и функционирования знаковых с</w:t>
      </w:r>
      <w:r w:rsidRPr="000254CE">
        <w:t>и</w:t>
      </w:r>
      <w:r w:rsidRPr="000254CE">
        <w:t>стем;</w:t>
      </w:r>
    </w:p>
    <w:p w:rsidR="00352358" w:rsidRPr="000254CE" w:rsidRDefault="00352358" w:rsidP="00352358">
      <w:pPr>
        <w:numPr>
          <w:ilvl w:val="0"/>
          <w:numId w:val="21"/>
        </w:numPr>
        <w:jc w:val="both"/>
      </w:pPr>
      <w:r w:rsidRPr="000254CE">
        <w:t>рас</w:t>
      </w:r>
      <w:r w:rsidRPr="000254CE">
        <w:rPr>
          <w:lang w:val="en-US"/>
        </w:rPr>
        <w:t>c</w:t>
      </w:r>
      <w:r w:rsidRPr="000254CE">
        <w:t>мотреть семиотическую структуру коммуникации;</w:t>
      </w:r>
    </w:p>
    <w:p w:rsidR="00352358" w:rsidRPr="000254CE" w:rsidRDefault="00352358" w:rsidP="00352358">
      <w:pPr>
        <w:numPr>
          <w:ilvl w:val="0"/>
          <w:numId w:val="21"/>
        </w:numPr>
        <w:jc w:val="both"/>
      </w:pPr>
      <w:r w:rsidRPr="000254CE">
        <w:t>ознакомить с теориями развития звуковой сигнализации и формированием арха</w:t>
      </w:r>
      <w:r w:rsidRPr="000254CE">
        <w:t>и</w:t>
      </w:r>
      <w:r w:rsidRPr="000254CE">
        <w:t>ческих языковых подсистем;</w:t>
      </w:r>
    </w:p>
    <w:p w:rsidR="00352358" w:rsidRPr="000254CE" w:rsidRDefault="00352358" w:rsidP="00352358">
      <w:pPr>
        <w:numPr>
          <w:ilvl w:val="0"/>
          <w:numId w:val="21"/>
        </w:numPr>
        <w:jc w:val="both"/>
      </w:pPr>
      <w:r w:rsidRPr="000254CE">
        <w:t>рассмотреть основные понятия невербальной семиотики, принципы и формы ж</w:t>
      </w:r>
      <w:r w:rsidRPr="000254CE">
        <w:t>е</w:t>
      </w:r>
      <w:r w:rsidRPr="000254CE">
        <w:t xml:space="preserve">стовой коммуникации; </w:t>
      </w:r>
    </w:p>
    <w:p w:rsidR="00352358" w:rsidRPr="000254CE" w:rsidRDefault="00352358" w:rsidP="00352358">
      <w:pPr>
        <w:numPr>
          <w:ilvl w:val="0"/>
          <w:numId w:val="21"/>
        </w:numPr>
        <w:jc w:val="both"/>
      </w:pPr>
      <w:r w:rsidRPr="000254CE">
        <w:t>на примере письма рассмотреть формирование и организацию вторичной знак</w:t>
      </w:r>
      <w:r w:rsidRPr="000254CE">
        <w:t>о</w:t>
      </w:r>
      <w:r w:rsidRPr="000254CE">
        <w:t>вой системы;</w:t>
      </w:r>
    </w:p>
    <w:p w:rsidR="00352358" w:rsidRPr="000254CE" w:rsidRDefault="00352358" w:rsidP="00352358">
      <w:pPr>
        <w:numPr>
          <w:ilvl w:val="0"/>
          <w:numId w:val="21"/>
        </w:numPr>
        <w:jc w:val="both"/>
      </w:pPr>
      <w:r w:rsidRPr="000254CE">
        <w:t>рассмотреть примеры искусственных языков.</w:t>
      </w:r>
    </w:p>
    <w:p w:rsidR="00352358" w:rsidRPr="000254CE" w:rsidRDefault="00352358" w:rsidP="00352358">
      <w:pPr>
        <w:ind w:firstLine="709"/>
      </w:pPr>
      <w:r w:rsidRPr="000254CE">
        <w:t>Важной задачей является освоение студентами навыков семиотического анализа знаков, знаковых систем, знаковых процессов и коммуникативных ситуаций.</w:t>
      </w:r>
    </w:p>
    <w:p w:rsidR="00352358" w:rsidRPr="000254CE" w:rsidRDefault="00352358" w:rsidP="00352358"/>
    <w:p w:rsidR="00352358" w:rsidRPr="005B2CCE" w:rsidRDefault="00352358" w:rsidP="00352358">
      <w:pPr>
        <w:rPr>
          <w:bCs/>
        </w:rPr>
      </w:pPr>
    </w:p>
    <w:p w:rsidR="00352358" w:rsidRPr="005B2CCE" w:rsidRDefault="00352358" w:rsidP="00352358">
      <w:pPr>
        <w:pStyle w:val="a7"/>
        <w:spacing w:before="0" w:beforeAutospacing="0" w:after="0" w:afterAutospacing="0"/>
        <w:jc w:val="both"/>
      </w:pPr>
      <w:r w:rsidRPr="005B2CCE">
        <w:t>В результате освоения дисциплины студент должен</w:t>
      </w:r>
    </w:p>
    <w:p w:rsidR="00352358" w:rsidRPr="000254CE" w:rsidRDefault="00352358" w:rsidP="00352358">
      <w:r w:rsidRPr="000254CE">
        <w:t>Знать</w:t>
      </w:r>
    </w:p>
    <w:p w:rsidR="00352358" w:rsidRPr="000254CE" w:rsidRDefault="00352358" w:rsidP="00352358">
      <w:r w:rsidRPr="000254CE">
        <w:t>– основные понятия семиотики</w:t>
      </w:r>
    </w:p>
    <w:p w:rsidR="00352358" w:rsidRPr="000254CE" w:rsidRDefault="00352358" w:rsidP="00352358">
      <w:r w:rsidRPr="000254CE">
        <w:t>– типологические классификации знака и знаковых систем</w:t>
      </w:r>
    </w:p>
    <w:p w:rsidR="00352358" w:rsidRPr="000254CE" w:rsidRDefault="00352358" w:rsidP="00352358">
      <w:r w:rsidRPr="000254CE">
        <w:t>– основные семиотические модели коммуникации</w:t>
      </w:r>
    </w:p>
    <w:p w:rsidR="00352358" w:rsidRPr="000254CE" w:rsidRDefault="00352358" w:rsidP="00352358">
      <w:r w:rsidRPr="000254CE">
        <w:t xml:space="preserve">– основные теории формирования архаических языковых подсистем </w:t>
      </w:r>
    </w:p>
    <w:p w:rsidR="00352358" w:rsidRPr="000254CE" w:rsidRDefault="00352358" w:rsidP="00352358">
      <w:r w:rsidRPr="000254CE">
        <w:t>Уметь</w:t>
      </w:r>
    </w:p>
    <w:p w:rsidR="00352358" w:rsidRPr="000254CE" w:rsidRDefault="00352358" w:rsidP="00352358">
      <w:r w:rsidRPr="000254CE">
        <w:t>– провести семиотический анализ знака и знаковой системы в рамках изученных определений и класс</w:t>
      </w:r>
      <w:r w:rsidRPr="000254CE">
        <w:t>и</w:t>
      </w:r>
      <w:r w:rsidRPr="000254CE">
        <w:t>фикаций</w:t>
      </w:r>
    </w:p>
    <w:p w:rsidR="00352358" w:rsidRPr="000254CE" w:rsidRDefault="00352358" w:rsidP="00352358">
      <w:r w:rsidRPr="000254CE">
        <w:t>– провести анализ семиотической литературы по изучаемой тематике</w:t>
      </w:r>
    </w:p>
    <w:p w:rsidR="00352358" w:rsidRPr="000254CE" w:rsidRDefault="00352358" w:rsidP="00352358">
      <w:r w:rsidRPr="000254CE">
        <w:t>Владеть</w:t>
      </w:r>
    </w:p>
    <w:p w:rsidR="00352358" w:rsidRPr="000254CE" w:rsidRDefault="00352358" w:rsidP="00352358">
      <w:r w:rsidRPr="000254CE">
        <w:t>– набором терминов и определений, изученных в курсе семиотики</w:t>
      </w:r>
    </w:p>
    <w:p w:rsidR="00352358" w:rsidRPr="000254CE" w:rsidRDefault="00352358" w:rsidP="00352358">
      <w:r w:rsidRPr="000254CE">
        <w:t>– техникой анализа знака и знак</w:t>
      </w:r>
      <w:r w:rsidRPr="000254CE">
        <w:t>о</w:t>
      </w:r>
      <w:r w:rsidRPr="000254CE">
        <w:t>вой системы</w:t>
      </w:r>
    </w:p>
    <w:p w:rsidR="00C91C4B" w:rsidRPr="00352358" w:rsidRDefault="00C91C4B" w:rsidP="00352358">
      <w:pPr>
        <w:jc w:val="both"/>
      </w:pPr>
    </w:p>
    <w:p w:rsidR="00352358" w:rsidRDefault="00352358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91C4B" w:rsidRPr="00C91C4B">
        <w:rPr>
          <w:b/>
        </w:rPr>
        <w:t>Герменевтика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352358" w:rsidRPr="00C57FAD" w:rsidRDefault="00352358" w:rsidP="00352358">
      <w:pPr>
        <w:ind w:firstLine="709"/>
        <w:jc w:val="both"/>
      </w:pPr>
      <w:r>
        <w:t xml:space="preserve">     </w:t>
      </w:r>
      <w:r w:rsidRPr="00C57FAD">
        <w:t>Цель дисциплины – введение студентов в проблематику современных герменевт</w:t>
      </w:r>
      <w:r w:rsidRPr="00C57FAD">
        <w:t>и</w:t>
      </w:r>
      <w:r w:rsidRPr="00C57FAD">
        <w:t>ческих исследований и методику анализа текстов различных функциональных стилей с использован</w:t>
      </w:r>
      <w:r w:rsidRPr="00C57FAD">
        <w:t>и</w:t>
      </w:r>
      <w:r w:rsidRPr="00C57FAD">
        <w:t>ем научной парадигмы современной филологической герменевтики.</w:t>
      </w:r>
    </w:p>
    <w:p w:rsidR="00352358" w:rsidRPr="00C57FAD" w:rsidRDefault="00352358" w:rsidP="00352358">
      <w:pPr>
        <w:ind w:firstLine="708"/>
      </w:pPr>
      <w:r w:rsidRPr="00C57FAD">
        <w:t>Задачи дисциплины:</w:t>
      </w:r>
    </w:p>
    <w:p w:rsidR="00352358" w:rsidRPr="00C57FAD" w:rsidRDefault="00352358" w:rsidP="00352358">
      <w:pPr>
        <w:numPr>
          <w:ilvl w:val="3"/>
          <w:numId w:val="24"/>
        </w:numPr>
        <w:ind w:left="709"/>
        <w:jc w:val="both"/>
      </w:pPr>
      <w:r w:rsidRPr="00C57FAD">
        <w:t>теоретически осветить основы филологической герменевтики в соответствии с совр</w:t>
      </w:r>
      <w:r w:rsidRPr="00C57FAD">
        <w:t>е</w:t>
      </w:r>
      <w:r w:rsidRPr="00C57FAD">
        <w:t>менным состоянием науки о языке в его двух взаимосвязанных и взаимно-дополнительных функциях – когнитивной и коммуник</w:t>
      </w:r>
      <w:r w:rsidRPr="00C57FAD">
        <w:t>а</w:t>
      </w:r>
      <w:r w:rsidRPr="00C57FAD">
        <w:t>тивной;</w:t>
      </w:r>
    </w:p>
    <w:p w:rsidR="00352358" w:rsidRPr="00C57FAD" w:rsidRDefault="00352358" w:rsidP="00352358">
      <w:pPr>
        <w:numPr>
          <w:ilvl w:val="0"/>
          <w:numId w:val="24"/>
        </w:numPr>
        <w:jc w:val="both"/>
      </w:pPr>
      <w:r w:rsidRPr="00C57FAD">
        <w:t>совершенствовать на конкретном материале общетеоретическую (общелингвистическую) по</w:t>
      </w:r>
      <w:r w:rsidRPr="00C57FAD">
        <w:t>д</w:t>
      </w:r>
      <w:r w:rsidRPr="00C57FAD">
        <w:t>готовку студентов;</w:t>
      </w:r>
    </w:p>
    <w:p w:rsidR="00352358" w:rsidRPr="00C57FAD" w:rsidRDefault="00352358" w:rsidP="00352358">
      <w:pPr>
        <w:numPr>
          <w:ilvl w:val="0"/>
          <w:numId w:val="24"/>
        </w:numPr>
        <w:jc w:val="both"/>
      </w:pPr>
      <w:r w:rsidRPr="00C57FAD">
        <w:t>развивать научно-обоснованное понимание студентами сущности языка как неотъемл</w:t>
      </w:r>
      <w:r w:rsidRPr="00C57FAD">
        <w:t>е</w:t>
      </w:r>
      <w:r w:rsidRPr="00C57FAD">
        <w:t>мого способа организации бытия человека;</w:t>
      </w:r>
    </w:p>
    <w:p w:rsidR="00352358" w:rsidRPr="00C57FAD" w:rsidRDefault="00352358" w:rsidP="00352358">
      <w:pPr>
        <w:numPr>
          <w:ilvl w:val="0"/>
          <w:numId w:val="24"/>
        </w:numPr>
        <w:jc w:val="both"/>
      </w:pPr>
      <w:r w:rsidRPr="00C57FAD">
        <w:t>развивать у студентов умения применять теоретические знания на практике при ос</w:t>
      </w:r>
      <w:r w:rsidRPr="00C57FAD">
        <w:t>у</w:t>
      </w:r>
      <w:r w:rsidRPr="00C57FAD">
        <w:t>ществлении собственной научно-исследовательской деятельности;</w:t>
      </w:r>
    </w:p>
    <w:p w:rsidR="00352358" w:rsidRPr="00C57FAD" w:rsidRDefault="00352358" w:rsidP="00352358">
      <w:pPr>
        <w:numPr>
          <w:ilvl w:val="0"/>
          <w:numId w:val="24"/>
        </w:numPr>
        <w:jc w:val="both"/>
      </w:pPr>
      <w:r w:rsidRPr="00C57FAD">
        <w:t>развивать научное мышление студентов в соответствии с методологией филологической герм</w:t>
      </w:r>
      <w:r w:rsidRPr="00C57FAD">
        <w:t>е</w:t>
      </w:r>
      <w:r w:rsidRPr="00C57FAD">
        <w:t>невтики, обучать их библиографическому поиску в изучаемой области, прививать умения самостоятельно перерабатывать фундаментальную и текущую научную инфо</w:t>
      </w:r>
      <w:r w:rsidRPr="00C57FAD">
        <w:t>р</w:t>
      </w:r>
      <w:r w:rsidRPr="00C57FAD">
        <w:t>мацию по предмету, самостоятельно делать обобщения и выводы на основе приводимых в специальной литературе данных, а также из собственных наблюдений над фактич</w:t>
      </w:r>
      <w:r w:rsidRPr="00C57FAD">
        <w:t>е</w:t>
      </w:r>
      <w:r w:rsidRPr="00C57FAD">
        <w:t>ским языковым материалом.</w:t>
      </w:r>
    </w:p>
    <w:p w:rsidR="00352358" w:rsidRPr="00B96F6F" w:rsidRDefault="00352358" w:rsidP="00352358">
      <w:pPr>
        <w:ind w:left="720"/>
        <w:jc w:val="both"/>
      </w:pPr>
    </w:p>
    <w:p w:rsidR="00352358" w:rsidRPr="00B96F6F" w:rsidRDefault="00352358" w:rsidP="00352358">
      <w:pPr>
        <w:pStyle w:val="a5"/>
        <w:ind w:firstLine="720"/>
        <w:jc w:val="both"/>
      </w:pPr>
      <w:r w:rsidRPr="00B96F6F">
        <w:t xml:space="preserve">В результате изучения дисциплины студент должен </w:t>
      </w:r>
    </w:p>
    <w:p w:rsidR="00352358" w:rsidRPr="00B96F6F" w:rsidRDefault="00352358" w:rsidP="00352358">
      <w:pPr>
        <w:pStyle w:val="a5"/>
        <w:ind w:firstLine="720"/>
        <w:jc w:val="both"/>
        <w:rPr>
          <w:b/>
          <w:bCs/>
        </w:rPr>
      </w:pPr>
      <w:r w:rsidRPr="00B96F6F">
        <w:rPr>
          <w:b/>
          <w:bCs/>
        </w:rPr>
        <w:t>зн</w:t>
      </w:r>
      <w:r w:rsidRPr="00B96F6F">
        <w:rPr>
          <w:b/>
          <w:bCs/>
          <w:color w:val="050000"/>
        </w:rPr>
        <w:t>а</w:t>
      </w:r>
      <w:r w:rsidRPr="00B96F6F">
        <w:rPr>
          <w:b/>
          <w:bCs/>
        </w:rPr>
        <w:t>т</w:t>
      </w:r>
      <w:r w:rsidRPr="00B96F6F">
        <w:rPr>
          <w:b/>
          <w:bCs/>
          <w:color w:val="050000"/>
        </w:rPr>
        <w:t>ь</w:t>
      </w:r>
      <w:r w:rsidRPr="00B96F6F">
        <w:rPr>
          <w:b/>
          <w:bCs/>
        </w:rPr>
        <w:t xml:space="preserve">: </w:t>
      </w:r>
    </w:p>
    <w:p w:rsidR="00352358" w:rsidRPr="00B96F6F" w:rsidRDefault="00352358" w:rsidP="00352358">
      <w:pPr>
        <w:pStyle w:val="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B96F6F">
        <w:rPr>
          <w:sz w:val="24"/>
          <w:szCs w:val="24"/>
        </w:rPr>
        <w:t>теоретический материал в объеме учебной программы по курсу «Герменевтика»;</w:t>
      </w:r>
    </w:p>
    <w:p w:rsidR="00352358" w:rsidRPr="00B96F6F" w:rsidRDefault="00352358" w:rsidP="003523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B96F6F">
        <w:t>основные понятия и термины, которыми оперирует современная филологическая герм</w:t>
      </w:r>
      <w:r w:rsidRPr="00B96F6F">
        <w:t>е</w:t>
      </w:r>
      <w:r w:rsidRPr="00B96F6F">
        <w:t>невтика;</w:t>
      </w:r>
    </w:p>
    <w:p w:rsidR="00352358" w:rsidRPr="00B96F6F" w:rsidRDefault="00352358" w:rsidP="00352358">
      <w:pPr>
        <w:pStyle w:val="a8"/>
        <w:ind w:firstLine="284"/>
        <w:jc w:val="both"/>
        <w:rPr>
          <w:b/>
          <w:bCs/>
          <w:color w:val="050000"/>
        </w:rPr>
      </w:pPr>
      <w:r w:rsidRPr="00B96F6F">
        <w:rPr>
          <w:bCs/>
          <w:color w:val="060001"/>
        </w:rPr>
        <w:t xml:space="preserve">      и </w:t>
      </w:r>
      <w:r w:rsidRPr="00B96F6F">
        <w:rPr>
          <w:b/>
          <w:bCs/>
          <w:color w:val="060001"/>
        </w:rPr>
        <w:t>умет</w:t>
      </w:r>
      <w:r w:rsidRPr="00B96F6F">
        <w:rPr>
          <w:b/>
          <w:bCs/>
          <w:color w:val="050000"/>
        </w:rPr>
        <w:t xml:space="preserve">ь: </w:t>
      </w:r>
    </w:p>
    <w:p w:rsidR="00352358" w:rsidRPr="00B96F6F" w:rsidRDefault="00352358" w:rsidP="00352358">
      <w:pPr>
        <w:pStyle w:val="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B96F6F">
        <w:rPr>
          <w:sz w:val="24"/>
          <w:szCs w:val="24"/>
        </w:rPr>
        <w:t>наблюдать, сопоставлять и систематизировать факты преломления свойств языковой с</w:t>
      </w:r>
      <w:r w:rsidRPr="00B96F6F">
        <w:rPr>
          <w:sz w:val="24"/>
          <w:szCs w:val="24"/>
        </w:rPr>
        <w:t>и</w:t>
      </w:r>
      <w:r w:rsidRPr="00B96F6F">
        <w:rPr>
          <w:sz w:val="24"/>
          <w:szCs w:val="24"/>
        </w:rPr>
        <w:t>стемы в живой речи и письменных текстах;</w:t>
      </w:r>
    </w:p>
    <w:p w:rsidR="00352358" w:rsidRPr="00B96F6F" w:rsidRDefault="00352358" w:rsidP="00352358">
      <w:pPr>
        <w:pStyle w:val="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B96F6F">
        <w:rPr>
          <w:sz w:val="24"/>
          <w:szCs w:val="24"/>
        </w:rPr>
        <w:t>находить практическое применение результатам своих наблюдений;</w:t>
      </w:r>
    </w:p>
    <w:p w:rsidR="00352358" w:rsidRPr="00B96F6F" w:rsidRDefault="00352358" w:rsidP="00352358">
      <w:pPr>
        <w:pStyle w:val="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B96F6F">
        <w:rPr>
          <w:sz w:val="24"/>
          <w:szCs w:val="24"/>
        </w:rPr>
        <w:t>использовать средства текстопостроения адекватно коммуникативным задачам;</w:t>
      </w:r>
    </w:p>
    <w:p w:rsidR="00352358" w:rsidRPr="00B96F6F" w:rsidRDefault="00352358" w:rsidP="00352358">
      <w:pPr>
        <w:pStyle w:val="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B96F6F">
        <w:rPr>
          <w:sz w:val="24"/>
          <w:szCs w:val="24"/>
        </w:rPr>
        <w:lastRenderedPageBreak/>
        <w:t>работать со специальной литературой; извлекать необходимые сведения из публикаций по лингвистике и филологии, осваивать новые идеи и давать им профессиональную оценку;</w:t>
      </w:r>
    </w:p>
    <w:p w:rsidR="00352358" w:rsidRPr="00B96F6F" w:rsidRDefault="00352358" w:rsidP="00352358">
      <w:pPr>
        <w:pStyle w:val="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B96F6F">
        <w:rPr>
          <w:sz w:val="24"/>
          <w:szCs w:val="24"/>
        </w:rPr>
        <w:t>отбирать минимум средств для выражения данного содержания при создании собстве</w:t>
      </w:r>
      <w:r w:rsidRPr="00B96F6F">
        <w:rPr>
          <w:sz w:val="24"/>
          <w:szCs w:val="24"/>
        </w:rPr>
        <w:t>н</w:t>
      </w:r>
      <w:r w:rsidRPr="00B96F6F">
        <w:rPr>
          <w:sz w:val="24"/>
          <w:szCs w:val="24"/>
        </w:rPr>
        <w:t>ных научных текстов;</w:t>
      </w:r>
    </w:p>
    <w:p w:rsidR="00352358" w:rsidRPr="00B96F6F" w:rsidRDefault="00352358" w:rsidP="003523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B96F6F">
        <w:rPr>
          <w:bCs/>
          <w:color w:val="000000"/>
        </w:rPr>
        <w:t xml:space="preserve">       а также</w:t>
      </w:r>
      <w:r w:rsidRPr="00B96F6F">
        <w:rPr>
          <w:b/>
          <w:bCs/>
          <w:color w:val="000000"/>
        </w:rPr>
        <w:t xml:space="preserve"> владеть:</w:t>
      </w:r>
    </w:p>
    <w:p w:rsidR="00352358" w:rsidRPr="00B96F6F" w:rsidRDefault="00352358" w:rsidP="00352358">
      <w:pPr>
        <w:pStyle w:val="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B96F6F">
        <w:rPr>
          <w:sz w:val="24"/>
          <w:szCs w:val="24"/>
        </w:rPr>
        <w:t>теоретической терминологией современной филологической герменевтики;</w:t>
      </w:r>
    </w:p>
    <w:p w:rsidR="00352358" w:rsidRPr="00B96F6F" w:rsidRDefault="00352358" w:rsidP="00352358">
      <w:pPr>
        <w:pStyle w:val="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B96F6F">
        <w:rPr>
          <w:sz w:val="24"/>
          <w:szCs w:val="24"/>
        </w:rPr>
        <w:t>основными приемами исследования текстового материала;</w:t>
      </w:r>
    </w:p>
    <w:p w:rsidR="00352358" w:rsidRPr="00B96F6F" w:rsidRDefault="00352358" w:rsidP="00352358">
      <w:pPr>
        <w:pStyle w:val="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B96F6F">
        <w:rPr>
          <w:sz w:val="24"/>
          <w:szCs w:val="24"/>
        </w:rPr>
        <w:t>приемами анализа текстообразующих средств с точки зрения выполняемых ими комм</w:t>
      </w:r>
      <w:r w:rsidRPr="00B96F6F">
        <w:rPr>
          <w:sz w:val="24"/>
          <w:szCs w:val="24"/>
        </w:rPr>
        <w:t>у</w:t>
      </w:r>
      <w:r w:rsidRPr="00B96F6F">
        <w:rPr>
          <w:sz w:val="24"/>
          <w:szCs w:val="24"/>
        </w:rPr>
        <w:t>никативных и прагматических (в том числе стилистических) функций в конкретном тексте.</w:t>
      </w:r>
    </w:p>
    <w:p w:rsidR="00352358" w:rsidRPr="00352358" w:rsidRDefault="00352358" w:rsidP="00352358">
      <w:pPr>
        <w:jc w:val="both"/>
      </w:pPr>
    </w:p>
    <w:p w:rsidR="00C91C4B" w:rsidRDefault="00C91C4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91C4B" w:rsidRPr="00C91C4B">
        <w:rPr>
          <w:b/>
        </w:rPr>
        <w:t>Редактирование текстов и прагматика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352358" w:rsidRDefault="00352358" w:rsidP="00352358">
      <w:pPr>
        <w:pStyle w:val="ad"/>
        <w:ind w:firstLine="708"/>
      </w:pPr>
      <w:r>
        <w:t xml:space="preserve">     </w:t>
      </w:r>
      <w:r>
        <w:t>Цель</w:t>
      </w:r>
      <w:r>
        <w:rPr>
          <w:spacing w:val="37"/>
        </w:rPr>
        <w:t xml:space="preserve"> </w:t>
      </w:r>
      <w:r>
        <w:t>дисциплины</w:t>
      </w:r>
      <w:r>
        <w:rPr>
          <w:spacing w:val="39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сформировать</w:t>
      </w:r>
      <w:r>
        <w:rPr>
          <w:spacing w:val="40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магистрантов</w:t>
      </w:r>
      <w:r>
        <w:rPr>
          <w:spacing w:val="37"/>
        </w:rPr>
        <w:t xml:space="preserve"> </w:t>
      </w:r>
      <w:r>
        <w:t>профессиональное</w:t>
      </w:r>
      <w:r>
        <w:rPr>
          <w:spacing w:val="35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редактора</w:t>
      </w:r>
      <w:r>
        <w:rPr>
          <w:spacing w:val="-1"/>
        </w:rPr>
        <w:t xml:space="preserve"> </w:t>
      </w:r>
      <w:r>
        <w:t>и развить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навыки.</w:t>
      </w:r>
    </w:p>
    <w:p w:rsidR="00352358" w:rsidRDefault="00352358" w:rsidP="00352358">
      <w:pPr>
        <w:pStyle w:val="ad"/>
        <w:ind w:left="1005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before="2"/>
        <w:ind w:right="391" w:hanging="360"/>
        <w:contextualSpacing w:val="0"/>
        <w:rPr>
          <w:rFonts w:ascii="Symbol" w:hAnsi="Symbol"/>
          <w:color w:val="050000"/>
        </w:rPr>
      </w:pPr>
      <w:r>
        <w:rPr>
          <w:color w:val="050000"/>
        </w:rPr>
        <w:t>Научить магистрантов адекватно понимать, какую роль должен играть редактор в обще-</w:t>
      </w:r>
      <w:r>
        <w:rPr>
          <w:color w:val="050000"/>
          <w:spacing w:val="1"/>
        </w:rPr>
        <w:t xml:space="preserve"> </w:t>
      </w:r>
      <w:r>
        <w:rPr>
          <w:color w:val="050000"/>
        </w:rPr>
        <w:t>стве, в издательском бизнесе и в цепочке отношений «писатель – читатель» и какую роль</w:t>
      </w:r>
      <w:r>
        <w:rPr>
          <w:color w:val="050000"/>
          <w:spacing w:val="-57"/>
        </w:rPr>
        <w:t xml:space="preserve"> </w:t>
      </w:r>
      <w:r>
        <w:rPr>
          <w:color w:val="050000"/>
        </w:rPr>
        <w:t>он на самом деле играет в отношениях с писателями и издателями, и правильно</w:t>
      </w:r>
      <w:r>
        <w:rPr>
          <w:color w:val="050000"/>
          <w:spacing w:val="1"/>
        </w:rPr>
        <w:t xml:space="preserve"> </w:t>
      </w:r>
      <w:r>
        <w:rPr>
          <w:color w:val="050000"/>
        </w:rPr>
        <w:t>выстраивать</w:t>
      </w:r>
      <w:r>
        <w:rPr>
          <w:color w:val="050000"/>
          <w:spacing w:val="-1"/>
        </w:rPr>
        <w:t xml:space="preserve"> </w:t>
      </w:r>
      <w:r>
        <w:rPr>
          <w:color w:val="050000"/>
        </w:rPr>
        <w:t>профессиональную</w:t>
      </w:r>
      <w:r>
        <w:rPr>
          <w:color w:val="050000"/>
          <w:spacing w:val="-1"/>
        </w:rPr>
        <w:t xml:space="preserve"> </w:t>
      </w:r>
      <w:r>
        <w:rPr>
          <w:color w:val="050000"/>
        </w:rPr>
        <w:t>коммуникацию</w:t>
      </w:r>
      <w:r>
        <w:rPr>
          <w:color w:val="050000"/>
          <w:spacing w:val="-1"/>
        </w:rPr>
        <w:t xml:space="preserve"> </w:t>
      </w:r>
      <w:r>
        <w:rPr>
          <w:color w:val="050000"/>
        </w:rPr>
        <w:t>со</w:t>
      </w:r>
      <w:r>
        <w:rPr>
          <w:color w:val="050000"/>
          <w:spacing w:val="-1"/>
        </w:rPr>
        <w:t xml:space="preserve"> </w:t>
      </w:r>
      <w:r>
        <w:rPr>
          <w:color w:val="050000"/>
        </w:rPr>
        <w:t>всеми партнерами</w:t>
      </w:r>
      <w:r>
        <w:rPr>
          <w:color w:val="050000"/>
          <w:spacing w:val="2"/>
        </w:rPr>
        <w:t xml:space="preserve"> </w:t>
      </w:r>
      <w:r>
        <w:rPr>
          <w:color w:val="050000"/>
        </w:rPr>
        <w:t>−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ind w:right="514" w:hanging="360"/>
        <w:contextualSpacing w:val="0"/>
        <w:rPr>
          <w:rFonts w:ascii="Symbol" w:hAnsi="Symbol"/>
          <w:color w:val="050000"/>
        </w:rPr>
      </w:pPr>
      <w:r>
        <w:rPr>
          <w:color w:val="050000"/>
        </w:rPr>
        <w:t>Ознакомить магистрантов с перечнем нормативных актов, регулирующих издательскую</w:t>
      </w:r>
      <w:r>
        <w:rPr>
          <w:color w:val="050000"/>
          <w:spacing w:val="-57"/>
        </w:rPr>
        <w:t xml:space="preserve"> </w:t>
      </w:r>
      <w:r>
        <w:rPr>
          <w:color w:val="050000"/>
        </w:rPr>
        <w:t>деятельность</w:t>
      </w:r>
      <w:r>
        <w:rPr>
          <w:color w:val="050000"/>
          <w:spacing w:val="-1"/>
        </w:rPr>
        <w:t xml:space="preserve"> </w:t>
      </w:r>
      <w:r>
        <w:rPr>
          <w:color w:val="050000"/>
        </w:rPr>
        <w:t>и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затрагивающих</w:t>
      </w:r>
      <w:r>
        <w:rPr>
          <w:color w:val="050000"/>
          <w:spacing w:val="1"/>
        </w:rPr>
        <w:t xml:space="preserve"> </w:t>
      </w:r>
      <w:r>
        <w:rPr>
          <w:color w:val="050000"/>
        </w:rPr>
        <w:t>сферу</w:t>
      </w:r>
      <w:r>
        <w:rPr>
          <w:color w:val="050000"/>
          <w:spacing w:val="-9"/>
        </w:rPr>
        <w:t xml:space="preserve"> </w:t>
      </w:r>
      <w:r>
        <w:rPr>
          <w:color w:val="050000"/>
        </w:rPr>
        <w:t>профессиональной</w:t>
      </w:r>
      <w:r>
        <w:rPr>
          <w:color w:val="050000"/>
          <w:spacing w:val="-1"/>
        </w:rPr>
        <w:t xml:space="preserve"> </w:t>
      </w:r>
      <w:r>
        <w:rPr>
          <w:color w:val="050000"/>
        </w:rPr>
        <w:t>деятельности</w:t>
      </w:r>
      <w:r>
        <w:rPr>
          <w:color w:val="050000"/>
          <w:spacing w:val="-1"/>
        </w:rPr>
        <w:t xml:space="preserve"> </w:t>
      </w:r>
      <w:r>
        <w:rPr>
          <w:color w:val="050000"/>
        </w:rPr>
        <w:t>редактора.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before="1"/>
        <w:ind w:right="823" w:hanging="360"/>
        <w:contextualSpacing w:val="0"/>
        <w:rPr>
          <w:rFonts w:ascii="Symbol" w:hAnsi="Symbol"/>
          <w:color w:val="050000"/>
        </w:rPr>
      </w:pPr>
      <w:r>
        <w:t>Активировать и интегрировать полученные ранее знания, касающиеся теории текста,</w:t>
      </w:r>
      <w:r>
        <w:rPr>
          <w:spacing w:val="-57"/>
        </w:rPr>
        <w:t xml:space="preserve"> </w:t>
      </w:r>
      <w:r>
        <w:t>теории и истории литературы, литературного и лингвистического анализа текста,</w:t>
      </w:r>
      <w:r>
        <w:rPr>
          <w:spacing w:val="1"/>
        </w:rPr>
        <w:t xml:space="preserve"> </w:t>
      </w:r>
      <w:r>
        <w:t>функциональной стилистики и психологии творчества, чтобы в дальнейшем исполь-</w:t>
      </w:r>
      <w:r>
        <w:rPr>
          <w:spacing w:val="1"/>
        </w:rPr>
        <w:t xml:space="preserve"> </w:t>
      </w:r>
      <w:r>
        <w:t>зовать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для объективной оценки</w:t>
      </w:r>
      <w:r>
        <w:rPr>
          <w:spacing w:val="-1"/>
        </w:rPr>
        <w:t xml:space="preserve"> </w:t>
      </w:r>
      <w:r>
        <w:t>рукописи</w:t>
      </w:r>
      <w:r>
        <w:rPr>
          <w:color w:val="050000"/>
        </w:rPr>
        <w:t>.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before="1" w:line="237" w:lineRule="auto"/>
        <w:ind w:right="462" w:hanging="360"/>
        <w:contextualSpacing w:val="0"/>
        <w:rPr>
          <w:rFonts w:ascii="Symbol" w:hAnsi="Symbol"/>
          <w:color w:val="050000"/>
        </w:rPr>
      </w:pPr>
      <w:r>
        <w:rPr>
          <w:color w:val="050000"/>
        </w:rPr>
        <w:t>Ознакомить магистрантов с требованиями, которые предъявляются к текстам различных</w:t>
      </w:r>
      <w:r>
        <w:rPr>
          <w:color w:val="050000"/>
          <w:spacing w:val="-57"/>
        </w:rPr>
        <w:t xml:space="preserve"> </w:t>
      </w:r>
      <w:r>
        <w:rPr>
          <w:color w:val="050000"/>
        </w:rPr>
        <w:t>типов,</w:t>
      </w:r>
      <w:r>
        <w:rPr>
          <w:color w:val="050000"/>
          <w:spacing w:val="-1"/>
        </w:rPr>
        <w:t xml:space="preserve"> </w:t>
      </w:r>
      <w:r>
        <w:rPr>
          <w:color w:val="050000"/>
        </w:rPr>
        <w:t>видов и жанров.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before="5" w:line="237" w:lineRule="auto"/>
        <w:ind w:right="427" w:hanging="360"/>
        <w:contextualSpacing w:val="0"/>
        <w:rPr>
          <w:rFonts w:ascii="Symbol" w:hAnsi="Symbol"/>
          <w:color w:val="050000"/>
        </w:rPr>
      </w:pPr>
      <w:r>
        <w:rPr>
          <w:color w:val="050000"/>
        </w:rPr>
        <w:t>Научить м принципам и техникам анализа и оценки рукописей текстов различных типов,</w:t>
      </w:r>
      <w:r>
        <w:rPr>
          <w:color w:val="050000"/>
          <w:spacing w:val="-57"/>
        </w:rPr>
        <w:t xml:space="preserve"> </w:t>
      </w:r>
      <w:r>
        <w:rPr>
          <w:color w:val="050000"/>
        </w:rPr>
        <w:t>видов</w:t>
      </w:r>
      <w:r>
        <w:rPr>
          <w:color w:val="050000"/>
          <w:spacing w:val="-1"/>
        </w:rPr>
        <w:t xml:space="preserve"> </w:t>
      </w:r>
      <w:r>
        <w:rPr>
          <w:color w:val="050000"/>
        </w:rPr>
        <w:t>и жанров.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before="5" w:line="237" w:lineRule="auto"/>
        <w:ind w:right="1207" w:hanging="360"/>
        <w:contextualSpacing w:val="0"/>
        <w:rPr>
          <w:rFonts w:ascii="Symbol" w:hAnsi="Symbol"/>
          <w:color w:val="050000"/>
        </w:rPr>
      </w:pPr>
      <w:r>
        <w:rPr>
          <w:color w:val="050000"/>
        </w:rPr>
        <w:t>Научить магистрантов принципам и техникам редактирования рукописей текстов</w:t>
      </w:r>
      <w:r>
        <w:rPr>
          <w:color w:val="050000"/>
          <w:spacing w:val="-57"/>
        </w:rPr>
        <w:t xml:space="preserve"> </w:t>
      </w:r>
      <w:r>
        <w:rPr>
          <w:color w:val="050000"/>
        </w:rPr>
        <w:t>различных</w:t>
      </w:r>
      <w:r>
        <w:rPr>
          <w:color w:val="050000"/>
          <w:spacing w:val="1"/>
        </w:rPr>
        <w:t xml:space="preserve"> </w:t>
      </w:r>
      <w:r>
        <w:rPr>
          <w:color w:val="050000"/>
        </w:rPr>
        <w:t>типов, видов</w:t>
      </w:r>
      <w:r>
        <w:rPr>
          <w:color w:val="050000"/>
          <w:spacing w:val="-1"/>
        </w:rPr>
        <w:t xml:space="preserve"> </w:t>
      </w:r>
      <w:r>
        <w:rPr>
          <w:color w:val="050000"/>
        </w:rPr>
        <w:t>и жанров.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before="4" w:line="237" w:lineRule="auto"/>
        <w:ind w:right="1036" w:hanging="360"/>
        <w:contextualSpacing w:val="0"/>
        <w:rPr>
          <w:rFonts w:ascii="Symbol" w:hAnsi="Symbol"/>
          <w:color w:val="050000"/>
        </w:rPr>
      </w:pPr>
      <w:r>
        <w:rPr>
          <w:color w:val="050000"/>
        </w:rPr>
        <w:t>Научить магистрантов аргументированно, корректно и коммуникативно правильно</w:t>
      </w:r>
      <w:r>
        <w:rPr>
          <w:color w:val="050000"/>
          <w:spacing w:val="-58"/>
        </w:rPr>
        <w:t xml:space="preserve"> </w:t>
      </w:r>
      <w:r>
        <w:rPr>
          <w:color w:val="050000"/>
        </w:rPr>
        <w:t>отстаивать</w:t>
      </w:r>
      <w:r>
        <w:rPr>
          <w:color w:val="050000"/>
          <w:spacing w:val="-1"/>
        </w:rPr>
        <w:t xml:space="preserve"> </w:t>
      </w:r>
      <w:r>
        <w:rPr>
          <w:color w:val="050000"/>
        </w:rPr>
        <w:t>свою</w:t>
      </w:r>
      <w:r>
        <w:rPr>
          <w:color w:val="050000"/>
          <w:spacing w:val="-1"/>
        </w:rPr>
        <w:t xml:space="preserve"> </w:t>
      </w:r>
      <w:r>
        <w:rPr>
          <w:color w:val="050000"/>
        </w:rPr>
        <w:t>редакторскую позицию.</w:t>
      </w:r>
    </w:p>
    <w:p w:rsidR="00352358" w:rsidRDefault="00352358" w:rsidP="00352358">
      <w:pPr>
        <w:pStyle w:val="ad"/>
      </w:pPr>
    </w:p>
    <w:p w:rsidR="00352358" w:rsidRDefault="00352358" w:rsidP="00352358">
      <w:pPr>
        <w:pStyle w:val="ad"/>
        <w:ind w:left="1017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магистр</w:t>
      </w:r>
      <w:r>
        <w:rPr>
          <w:spacing w:val="-2"/>
        </w:rPr>
        <w:t xml:space="preserve"> </w:t>
      </w:r>
      <w:r>
        <w:t>должен</w:t>
      </w:r>
    </w:p>
    <w:p w:rsidR="00352358" w:rsidRDefault="00352358" w:rsidP="00352358">
      <w:pPr>
        <w:pStyle w:val="1"/>
        <w:spacing w:before="6" w:line="275" w:lineRule="exact"/>
        <w:ind w:left="1017"/>
      </w:pPr>
      <w:r>
        <w:t>зн</w:t>
      </w:r>
      <w:r>
        <w:rPr>
          <w:color w:val="040000"/>
        </w:rPr>
        <w:t>а</w:t>
      </w:r>
      <w:r>
        <w:t>т</w:t>
      </w:r>
      <w:r>
        <w:rPr>
          <w:color w:val="040000"/>
        </w:rPr>
        <w:t>ь</w:t>
      </w:r>
      <w:r>
        <w:t>: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line="292" w:lineRule="exact"/>
        <w:ind w:left="1005" w:hanging="349"/>
        <w:contextualSpacing w:val="0"/>
        <w:rPr>
          <w:rFonts w:ascii="Symbol" w:hAnsi="Symbol"/>
        </w:rPr>
      </w:pPr>
      <w:r>
        <w:t>особенности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коммуникации;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line="293" w:lineRule="exact"/>
        <w:ind w:left="1005" w:hanging="349"/>
        <w:contextualSpacing w:val="0"/>
        <w:rPr>
          <w:rFonts w:ascii="Symbol" w:hAnsi="Symbol"/>
        </w:rPr>
      </w:pPr>
      <w:r>
        <w:t>нормативно-правовую</w:t>
      </w:r>
      <w:r>
        <w:rPr>
          <w:spacing w:val="-1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издательского</w:t>
      </w:r>
      <w:r>
        <w:rPr>
          <w:spacing w:val="-3"/>
        </w:rPr>
        <w:t xml:space="preserve"> </w:t>
      </w:r>
      <w:r>
        <w:t>дела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редакторской</w:t>
      </w:r>
      <w:r>
        <w:rPr>
          <w:spacing w:val="-2"/>
        </w:rPr>
        <w:t xml:space="preserve"> </w:t>
      </w:r>
      <w:r>
        <w:t>работы;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before="1" w:line="293" w:lineRule="exact"/>
        <w:ind w:left="1005" w:hanging="349"/>
        <w:contextualSpacing w:val="0"/>
        <w:rPr>
          <w:rFonts w:ascii="Symbol" w:hAnsi="Symbol"/>
        </w:rPr>
      </w:pPr>
      <w:r>
        <w:t>принципы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рукописи;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line="293" w:lineRule="exact"/>
        <w:ind w:left="1005" w:hanging="349"/>
        <w:contextualSpacing w:val="0"/>
        <w:rPr>
          <w:rFonts w:ascii="Symbol" w:hAnsi="Symbol"/>
        </w:rPr>
      </w:pPr>
      <w:r>
        <w:t>принципы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редактирования;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line="293" w:lineRule="exact"/>
        <w:ind w:left="1005" w:hanging="349"/>
        <w:contextualSpacing w:val="0"/>
        <w:rPr>
          <w:rFonts w:ascii="Symbol" w:hAnsi="Symbol"/>
        </w:rPr>
      </w:pPr>
      <w:r>
        <w:t>основные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справочники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особенности;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line="293" w:lineRule="exact"/>
        <w:ind w:left="1005" w:hanging="349"/>
        <w:contextualSpacing w:val="0"/>
        <w:rPr>
          <w:rFonts w:ascii="Symbol" w:hAnsi="Symbol"/>
        </w:rPr>
      </w:pPr>
      <w:r>
        <w:lastRenderedPageBreak/>
        <w:t>систему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справочниках;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line="293" w:lineRule="exact"/>
        <w:ind w:left="1005" w:hanging="349"/>
        <w:contextualSpacing w:val="0"/>
        <w:rPr>
          <w:rFonts w:ascii="Symbol" w:hAnsi="Symbol"/>
        </w:rPr>
      </w:pP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технику</w:t>
      </w:r>
      <w:r>
        <w:rPr>
          <w:spacing w:val="-9"/>
        </w:rPr>
        <w:t xml:space="preserve"> </w:t>
      </w:r>
      <w:r>
        <w:t>редакторской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текстами</w:t>
      </w:r>
      <w:r>
        <w:rPr>
          <w:spacing w:val="-2"/>
        </w:rPr>
        <w:t xml:space="preserve"> </w:t>
      </w:r>
      <w:r>
        <w:t>различных стилей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:rsidR="00352358" w:rsidRDefault="00352358" w:rsidP="00352358">
      <w:pPr>
        <w:spacing w:before="1" w:line="275" w:lineRule="exact"/>
        <w:ind w:left="297"/>
        <w:rPr>
          <w:b/>
        </w:rPr>
      </w:pPr>
      <w:r>
        <w:rPr>
          <w:b/>
          <w:color w:val="050000"/>
        </w:rPr>
        <w:t>владеть: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ind w:right="454" w:hanging="360"/>
        <w:contextualSpacing w:val="0"/>
        <w:rPr>
          <w:rFonts w:ascii="Symbol" w:hAnsi="Symbol"/>
          <w:color w:val="050000"/>
        </w:rPr>
      </w:pPr>
      <w:r>
        <w:rPr>
          <w:color w:val="050000"/>
        </w:rPr>
        <w:t>русским литературным языком и техникой преобразования текстов, написанных на есте-</w:t>
      </w:r>
      <w:r>
        <w:rPr>
          <w:color w:val="050000"/>
          <w:spacing w:val="-57"/>
        </w:rPr>
        <w:t xml:space="preserve"> </w:t>
      </w:r>
      <w:r>
        <w:rPr>
          <w:color w:val="050000"/>
        </w:rPr>
        <w:t>ственной</w:t>
      </w:r>
      <w:r>
        <w:rPr>
          <w:color w:val="050000"/>
          <w:spacing w:val="-1"/>
        </w:rPr>
        <w:t xml:space="preserve"> </w:t>
      </w:r>
      <w:r>
        <w:rPr>
          <w:color w:val="050000"/>
        </w:rPr>
        <w:t>письменной речи, в</w:t>
      </w:r>
      <w:r>
        <w:rPr>
          <w:color w:val="050000"/>
          <w:spacing w:val="-2"/>
        </w:rPr>
        <w:t xml:space="preserve"> </w:t>
      </w:r>
      <w:r>
        <w:rPr>
          <w:color w:val="050000"/>
        </w:rPr>
        <w:t>литературно обработанные;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before="1" w:line="293" w:lineRule="exact"/>
        <w:ind w:left="1005" w:hanging="349"/>
        <w:contextualSpacing w:val="0"/>
        <w:rPr>
          <w:rFonts w:ascii="Symbol" w:hAnsi="Symbol"/>
          <w:color w:val="050000"/>
        </w:rPr>
      </w:pPr>
      <w:r>
        <w:rPr>
          <w:color w:val="050000"/>
        </w:rPr>
        <w:t>основами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деловой,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научной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и</w:t>
      </w:r>
      <w:r>
        <w:rPr>
          <w:color w:val="050000"/>
          <w:spacing w:val="-5"/>
        </w:rPr>
        <w:t xml:space="preserve"> </w:t>
      </w:r>
      <w:r>
        <w:rPr>
          <w:color w:val="050000"/>
        </w:rPr>
        <w:t>публицистической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речи;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line="293" w:lineRule="exact"/>
        <w:ind w:left="1005" w:hanging="349"/>
        <w:contextualSpacing w:val="0"/>
        <w:rPr>
          <w:rFonts w:ascii="Symbol" w:hAnsi="Symbol"/>
          <w:color w:val="050000"/>
        </w:rPr>
      </w:pPr>
      <w:r>
        <w:t>техникой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редакторской</w:t>
      </w:r>
      <w:r>
        <w:rPr>
          <w:spacing w:val="-5"/>
        </w:rPr>
        <w:t xml:space="preserve"> </w:t>
      </w:r>
      <w:r>
        <w:t>работы;</w:t>
      </w:r>
    </w:p>
    <w:p w:rsidR="00352358" w:rsidRDefault="00352358" w:rsidP="00352358">
      <w:pPr>
        <w:spacing w:before="227"/>
        <w:ind w:left="297"/>
        <w:rPr>
          <w:b/>
        </w:rPr>
      </w:pPr>
      <w:r>
        <w:rPr>
          <w:color w:val="050000"/>
        </w:rPr>
        <w:t>и</w:t>
      </w:r>
      <w:r>
        <w:rPr>
          <w:color w:val="050000"/>
          <w:spacing w:val="1"/>
        </w:rPr>
        <w:t xml:space="preserve"> </w:t>
      </w:r>
      <w:r>
        <w:rPr>
          <w:b/>
          <w:color w:val="050000"/>
        </w:rPr>
        <w:t>умет</w:t>
      </w:r>
      <w:r>
        <w:rPr>
          <w:b/>
          <w:color w:val="040000"/>
        </w:rPr>
        <w:t>ь: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before="2"/>
        <w:ind w:left="1005" w:hanging="349"/>
        <w:contextualSpacing w:val="0"/>
        <w:rPr>
          <w:rFonts w:ascii="Symbol" w:hAnsi="Symbol"/>
        </w:rPr>
      </w:pPr>
      <w:r>
        <w:t>квалифицированно</w:t>
      </w:r>
      <w:r>
        <w:rPr>
          <w:spacing w:val="-8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справочной</w:t>
      </w:r>
      <w:r>
        <w:rPr>
          <w:spacing w:val="-5"/>
        </w:rPr>
        <w:t xml:space="preserve"> </w:t>
      </w:r>
      <w:r>
        <w:t>литературой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интернет-источниками;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before="90"/>
        <w:ind w:right="385" w:hanging="360"/>
        <w:contextualSpacing w:val="0"/>
        <w:rPr>
          <w:rFonts w:ascii="Symbol" w:hAnsi="Symbol"/>
        </w:rPr>
      </w:pPr>
      <w:r>
        <w:t>определять достоинства и недостатки текста и оценивать степень его подготовленности к</w:t>
      </w:r>
      <w:r>
        <w:rPr>
          <w:spacing w:val="-57"/>
        </w:rPr>
        <w:t xml:space="preserve"> </w:t>
      </w:r>
      <w:r>
        <w:t>изданию;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before="1" w:line="293" w:lineRule="exact"/>
        <w:ind w:left="1005" w:hanging="349"/>
        <w:contextualSpacing w:val="0"/>
        <w:rPr>
          <w:rFonts w:ascii="Symbol" w:hAnsi="Symbol"/>
        </w:rPr>
      </w:pPr>
      <w:r>
        <w:t>аргументированно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позицию;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line="293" w:lineRule="exact"/>
        <w:ind w:left="1005" w:hanging="349"/>
        <w:contextualSpacing w:val="0"/>
        <w:rPr>
          <w:rFonts w:ascii="Symbol" w:hAnsi="Symbol"/>
        </w:rPr>
      </w:pPr>
      <w:r>
        <w:t>планировать</w:t>
      </w:r>
      <w:r>
        <w:rPr>
          <w:spacing w:val="-5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редактирования</w:t>
      </w:r>
      <w:r>
        <w:rPr>
          <w:spacing w:val="-5"/>
        </w:rPr>
        <w:t xml:space="preserve"> </w:t>
      </w:r>
      <w:r>
        <w:t>рукописи;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before="2" w:line="237" w:lineRule="auto"/>
        <w:ind w:right="502" w:hanging="360"/>
        <w:contextualSpacing w:val="0"/>
        <w:rPr>
          <w:rFonts w:ascii="Symbol" w:hAnsi="Symbol"/>
          <w:color w:val="040000"/>
        </w:rPr>
      </w:pPr>
      <w:r>
        <w:rPr>
          <w:color w:val="040000"/>
        </w:rPr>
        <w:t>объяснять автору, в чем заключаются содержательные недочеты рукописи, и предлагать</w:t>
      </w:r>
      <w:r>
        <w:rPr>
          <w:color w:val="040000"/>
          <w:spacing w:val="-57"/>
        </w:rPr>
        <w:t xml:space="preserve"> </w:t>
      </w:r>
      <w:r>
        <w:rPr>
          <w:color w:val="040000"/>
        </w:rPr>
        <w:t>варианты</w:t>
      </w:r>
      <w:r>
        <w:rPr>
          <w:color w:val="040000"/>
          <w:spacing w:val="-1"/>
        </w:rPr>
        <w:t xml:space="preserve"> </w:t>
      </w:r>
      <w:r>
        <w:rPr>
          <w:color w:val="040000"/>
        </w:rPr>
        <w:t>ее</w:t>
      </w:r>
      <w:r>
        <w:rPr>
          <w:color w:val="040000"/>
          <w:spacing w:val="-1"/>
        </w:rPr>
        <w:t xml:space="preserve"> </w:t>
      </w:r>
      <w:r>
        <w:rPr>
          <w:color w:val="040000"/>
        </w:rPr>
        <w:t>доработки;</w:t>
      </w:r>
    </w:p>
    <w:p w:rsidR="00352358" w:rsidRDefault="00352358" w:rsidP="00352358">
      <w:pPr>
        <w:pStyle w:val="a3"/>
        <w:widowControl w:val="0"/>
        <w:numPr>
          <w:ilvl w:val="0"/>
          <w:numId w:val="25"/>
        </w:numPr>
        <w:tabs>
          <w:tab w:val="left" w:pos="1005"/>
          <w:tab w:val="left" w:pos="1006"/>
        </w:tabs>
        <w:autoSpaceDE w:val="0"/>
        <w:autoSpaceDN w:val="0"/>
        <w:spacing w:before="2"/>
        <w:ind w:left="1005" w:hanging="349"/>
        <w:contextualSpacing w:val="0"/>
        <w:rPr>
          <w:rFonts w:ascii="Symbol" w:hAnsi="Symbol"/>
          <w:color w:val="040000"/>
        </w:rPr>
      </w:pPr>
      <w:r>
        <w:rPr>
          <w:color w:val="040000"/>
        </w:rPr>
        <w:t>самостоятельно</w:t>
      </w:r>
      <w:r>
        <w:rPr>
          <w:color w:val="040000"/>
          <w:spacing w:val="-2"/>
        </w:rPr>
        <w:t xml:space="preserve"> </w:t>
      </w:r>
      <w:r>
        <w:rPr>
          <w:color w:val="040000"/>
        </w:rPr>
        <w:t>устранять</w:t>
      </w:r>
      <w:r>
        <w:rPr>
          <w:color w:val="040000"/>
          <w:spacing w:val="-4"/>
        </w:rPr>
        <w:t xml:space="preserve"> </w:t>
      </w:r>
      <w:r>
        <w:rPr>
          <w:color w:val="040000"/>
        </w:rPr>
        <w:t>технические</w:t>
      </w:r>
      <w:r>
        <w:rPr>
          <w:color w:val="040000"/>
          <w:spacing w:val="-5"/>
        </w:rPr>
        <w:t xml:space="preserve"> </w:t>
      </w:r>
      <w:r>
        <w:rPr>
          <w:color w:val="040000"/>
        </w:rPr>
        <w:t>и</w:t>
      </w:r>
      <w:r>
        <w:rPr>
          <w:color w:val="040000"/>
          <w:spacing w:val="-4"/>
        </w:rPr>
        <w:t xml:space="preserve"> </w:t>
      </w:r>
      <w:r>
        <w:rPr>
          <w:color w:val="040000"/>
        </w:rPr>
        <w:t>стилистические</w:t>
      </w:r>
      <w:r>
        <w:rPr>
          <w:color w:val="040000"/>
          <w:spacing w:val="-5"/>
        </w:rPr>
        <w:t xml:space="preserve"> </w:t>
      </w:r>
      <w:r>
        <w:rPr>
          <w:color w:val="040000"/>
        </w:rPr>
        <w:t>недочеты</w:t>
      </w:r>
      <w:r>
        <w:rPr>
          <w:color w:val="040000"/>
          <w:spacing w:val="-3"/>
        </w:rPr>
        <w:t xml:space="preserve"> </w:t>
      </w:r>
      <w:r>
        <w:rPr>
          <w:color w:val="040000"/>
        </w:rPr>
        <w:t>рукописи.</w:t>
      </w:r>
    </w:p>
    <w:p w:rsidR="00C91C4B" w:rsidRPr="00352358" w:rsidRDefault="00C91C4B" w:rsidP="00352358">
      <w:pPr>
        <w:jc w:val="both"/>
      </w:pPr>
    </w:p>
    <w:p w:rsidR="00352358" w:rsidRDefault="00352358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91C4B" w:rsidRPr="00C91C4B">
        <w:rPr>
          <w:b/>
        </w:rPr>
        <w:t>Функциональный анализ грамматических единиц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352358" w:rsidRPr="005051CB" w:rsidRDefault="00352358" w:rsidP="00352358">
      <w:pPr>
        <w:ind w:firstLine="709"/>
        <w:jc w:val="both"/>
      </w:pPr>
      <w:r>
        <w:t xml:space="preserve">     </w:t>
      </w:r>
      <w:r w:rsidRPr="005051CB">
        <w:t>Цель дисциплины – дать студентам представление о современном состоянии граммат</w:t>
      </w:r>
      <w:r w:rsidRPr="005051CB">
        <w:t>и</w:t>
      </w:r>
      <w:r w:rsidRPr="005051CB">
        <w:t>ческой науки, научить разбираться в современной грамматической терминологии, научить ан</w:t>
      </w:r>
      <w:r w:rsidRPr="005051CB">
        <w:t>а</w:t>
      </w:r>
      <w:r w:rsidRPr="005051CB">
        <w:t>лизировать текстовые функции грамматических единиц.</w:t>
      </w:r>
    </w:p>
    <w:p w:rsidR="00352358" w:rsidRPr="005051CB" w:rsidRDefault="00352358" w:rsidP="00352358">
      <w:pPr>
        <w:ind w:firstLine="708"/>
      </w:pPr>
      <w:r w:rsidRPr="005051CB">
        <w:t>Задачи дисциплины:</w:t>
      </w:r>
    </w:p>
    <w:p w:rsidR="00352358" w:rsidRPr="005051CB" w:rsidRDefault="00352358" w:rsidP="00352358">
      <w:pPr>
        <w:pStyle w:val="ab"/>
        <w:tabs>
          <w:tab w:val="left" w:pos="284"/>
          <w:tab w:val="left" w:pos="567"/>
        </w:tabs>
        <w:jc w:val="both"/>
      </w:pPr>
      <w:r w:rsidRPr="005051CB">
        <w:t>- познакомить магистрантов с актуальными вопросами грамматики на примере современного русского языка;</w:t>
      </w:r>
    </w:p>
    <w:p w:rsidR="00352358" w:rsidRPr="005051CB" w:rsidRDefault="00352358" w:rsidP="00352358">
      <w:pPr>
        <w:pStyle w:val="ab"/>
        <w:tabs>
          <w:tab w:val="left" w:pos="284"/>
        </w:tabs>
        <w:jc w:val="both"/>
      </w:pPr>
      <w:r w:rsidRPr="005051CB">
        <w:t>-  представить в наиболее полном систематизированном и удобном для восприятия объеме современные грамматические концепции и определить место коммуникативной грамм</w:t>
      </w:r>
      <w:r w:rsidRPr="005051CB">
        <w:t>а</w:t>
      </w:r>
      <w:r w:rsidRPr="005051CB">
        <w:t>тики среди них;</w:t>
      </w:r>
    </w:p>
    <w:p w:rsidR="00352358" w:rsidRPr="005051CB" w:rsidRDefault="00352358" w:rsidP="00352358">
      <w:pPr>
        <w:jc w:val="both"/>
      </w:pPr>
      <w:r w:rsidRPr="005051CB">
        <w:t>- сформировать у студентов углубленные теоретические представления о грамматической с</w:t>
      </w:r>
      <w:r w:rsidRPr="005051CB">
        <w:t>и</w:t>
      </w:r>
      <w:r w:rsidRPr="005051CB">
        <w:t>стеме языка с точки зрения коммуникативной грамматики;</w:t>
      </w:r>
    </w:p>
    <w:p w:rsidR="00352358" w:rsidRPr="005051CB" w:rsidRDefault="00352358" w:rsidP="00352358">
      <w:pPr>
        <w:jc w:val="both"/>
      </w:pPr>
      <w:r w:rsidRPr="005051CB">
        <w:t>-  научить анализировать грамматические единицы с точки зрения представленной ко</w:t>
      </w:r>
      <w:r w:rsidRPr="005051CB">
        <w:t>н</w:t>
      </w:r>
      <w:r w:rsidRPr="005051CB">
        <w:t>цепции;</w:t>
      </w:r>
    </w:p>
    <w:p w:rsidR="00352358" w:rsidRPr="005051CB" w:rsidRDefault="00352358" w:rsidP="00352358">
      <w:r w:rsidRPr="005051CB">
        <w:t>-  сформировать у обучающихся навыки и умения работы с научной литературой, интерпрет</w:t>
      </w:r>
      <w:r w:rsidRPr="005051CB">
        <w:t>а</w:t>
      </w:r>
      <w:r w:rsidRPr="005051CB">
        <w:t>ции различных концепций и подходов к языковым фактам.</w:t>
      </w:r>
    </w:p>
    <w:p w:rsidR="00352358" w:rsidRPr="005051CB" w:rsidRDefault="00352358" w:rsidP="00352358"/>
    <w:p w:rsidR="00352358" w:rsidRPr="005051CB" w:rsidRDefault="00352358" w:rsidP="00352358">
      <w:pPr>
        <w:pStyle w:val="a7"/>
        <w:spacing w:before="0" w:beforeAutospacing="0" w:after="0" w:afterAutospacing="0"/>
        <w:jc w:val="both"/>
      </w:pPr>
      <w:r w:rsidRPr="005051CB">
        <w:t>В результате освоения дисциплины студент должен</w:t>
      </w:r>
    </w:p>
    <w:p w:rsidR="00352358" w:rsidRPr="005051CB" w:rsidRDefault="00352358" w:rsidP="00352358">
      <w:pPr>
        <w:pStyle w:val="a7"/>
        <w:spacing w:before="0" w:beforeAutospacing="0" w:after="0" w:afterAutospacing="0"/>
        <w:jc w:val="both"/>
      </w:pPr>
      <w:r w:rsidRPr="005051CB">
        <w:t xml:space="preserve">Знать: </w:t>
      </w:r>
    </w:p>
    <w:p w:rsidR="00352358" w:rsidRPr="005051CB" w:rsidRDefault="00352358" w:rsidP="00352358">
      <w:pPr>
        <w:pStyle w:val="a7"/>
        <w:spacing w:before="0" w:beforeAutospacing="0" w:after="0" w:afterAutospacing="0"/>
      </w:pPr>
      <w:r w:rsidRPr="005051CB">
        <w:t>- основные современные теории грамматической науки и основные принципы коммуникати</w:t>
      </w:r>
      <w:r w:rsidRPr="005051CB">
        <w:t>в</w:t>
      </w:r>
      <w:r w:rsidRPr="005051CB">
        <w:t>ной грамматики;</w:t>
      </w:r>
    </w:p>
    <w:p w:rsidR="00352358" w:rsidRPr="005051CB" w:rsidRDefault="00352358" w:rsidP="00352358">
      <w:pPr>
        <w:pStyle w:val="a7"/>
        <w:spacing w:before="0" w:beforeAutospacing="0" w:after="0" w:afterAutospacing="0"/>
        <w:jc w:val="both"/>
        <w:rPr>
          <w:color w:val="000000"/>
        </w:rPr>
      </w:pPr>
      <w:r w:rsidRPr="005051CB">
        <w:t>- основные типы семантики и текстовых функций различных единиц лексики и граммат</w:t>
      </w:r>
      <w:r w:rsidRPr="005051CB">
        <w:t>и</w:t>
      </w:r>
      <w:r w:rsidRPr="005051CB">
        <w:t>ки</w:t>
      </w:r>
      <w:r w:rsidRPr="005051CB">
        <w:rPr>
          <w:color w:val="000000"/>
        </w:rPr>
        <w:t>;</w:t>
      </w:r>
    </w:p>
    <w:p w:rsidR="00352358" w:rsidRPr="005051CB" w:rsidRDefault="00352358" w:rsidP="00352358">
      <w:pPr>
        <w:pStyle w:val="a7"/>
        <w:spacing w:before="0" w:beforeAutospacing="0" w:after="0" w:afterAutospacing="0"/>
        <w:jc w:val="both"/>
        <w:rPr>
          <w:color w:val="000000"/>
        </w:rPr>
      </w:pPr>
      <w:r w:rsidRPr="005051CB">
        <w:rPr>
          <w:color w:val="000000"/>
        </w:rPr>
        <w:t>- основные принципы выявления и анализа текстовых функций на всех языковых уро</w:t>
      </w:r>
      <w:r w:rsidRPr="005051CB">
        <w:rPr>
          <w:color w:val="000000"/>
        </w:rPr>
        <w:t>в</w:t>
      </w:r>
      <w:r w:rsidRPr="005051CB">
        <w:rPr>
          <w:color w:val="000000"/>
        </w:rPr>
        <w:t>нях;</w:t>
      </w:r>
    </w:p>
    <w:p w:rsidR="00352358" w:rsidRPr="005051CB" w:rsidRDefault="00352358" w:rsidP="00352358">
      <w:pPr>
        <w:jc w:val="both"/>
      </w:pPr>
      <w:r w:rsidRPr="005051CB">
        <w:t xml:space="preserve">Уметь: </w:t>
      </w:r>
    </w:p>
    <w:p w:rsidR="00352358" w:rsidRPr="005051CB" w:rsidRDefault="00352358" w:rsidP="00352358">
      <w:pPr>
        <w:jc w:val="both"/>
        <w:rPr>
          <w:color w:val="000000"/>
        </w:rPr>
      </w:pPr>
      <w:r w:rsidRPr="005051CB">
        <w:t xml:space="preserve">- </w:t>
      </w:r>
      <w:r w:rsidRPr="005051CB">
        <w:rPr>
          <w:color w:val="000000"/>
        </w:rPr>
        <w:t>применять полученные знания на практике при анализе язык</w:t>
      </w:r>
      <w:r w:rsidRPr="005051CB">
        <w:rPr>
          <w:color w:val="000000"/>
        </w:rPr>
        <w:t>о</w:t>
      </w:r>
      <w:r w:rsidRPr="005051CB">
        <w:rPr>
          <w:color w:val="000000"/>
        </w:rPr>
        <w:t>в</w:t>
      </w:r>
      <w:r>
        <w:rPr>
          <w:color w:val="000000"/>
        </w:rPr>
        <w:t>ого материала</w:t>
      </w:r>
      <w:r w:rsidRPr="005051CB">
        <w:rPr>
          <w:color w:val="000000"/>
        </w:rPr>
        <w:t xml:space="preserve">; </w:t>
      </w:r>
    </w:p>
    <w:p w:rsidR="00352358" w:rsidRPr="005051CB" w:rsidRDefault="00352358" w:rsidP="00352358">
      <w:pPr>
        <w:jc w:val="both"/>
        <w:rPr>
          <w:color w:val="000000"/>
        </w:rPr>
      </w:pPr>
      <w:r w:rsidRPr="005051CB">
        <w:rPr>
          <w:color w:val="000000"/>
        </w:rPr>
        <w:lastRenderedPageBreak/>
        <w:t>- применять полученные зн</w:t>
      </w:r>
      <w:r w:rsidRPr="005051CB">
        <w:rPr>
          <w:color w:val="000000"/>
        </w:rPr>
        <w:t>а</w:t>
      </w:r>
      <w:r w:rsidRPr="005051CB">
        <w:rPr>
          <w:color w:val="000000"/>
        </w:rPr>
        <w:t>ния на практике при анализе конкретных грамматических единиц;</w:t>
      </w:r>
    </w:p>
    <w:p w:rsidR="00352358" w:rsidRPr="005051CB" w:rsidRDefault="00352358" w:rsidP="00352358">
      <w:pPr>
        <w:jc w:val="both"/>
      </w:pPr>
      <w:r w:rsidRPr="005051CB">
        <w:t xml:space="preserve">Владеть: </w:t>
      </w:r>
    </w:p>
    <w:p w:rsidR="00352358" w:rsidRPr="005051CB" w:rsidRDefault="00352358" w:rsidP="00352358">
      <w:pPr>
        <w:jc w:val="both"/>
      </w:pPr>
      <w:r w:rsidRPr="005051CB">
        <w:t xml:space="preserve">- навыками анализа и </w:t>
      </w:r>
      <w:r>
        <w:t>интерпретации</w:t>
      </w:r>
      <w:r w:rsidRPr="005051CB">
        <w:t xml:space="preserve"> различных языковых явлений с позиции коммуникативной грамматики;</w:t>
      </w:r>
    </w:p>
    <w:p w:rsidR="00352358" w:rsidRPr="005051CB" w:rsidRDefault="00352358" w:rsidP="00352358">
      <w:r w:rsidRPr="005051CB">
        <w:t>- навыками функционального анализа и оценки грамматических единиц.</w:t>
      </w:r>
    </w:p>
    <w:p w:rsidR="00352358" w:rsidRPr="00352358" w:rsidRDefault="00352358" w:rsidP="00352358">
      <w:pPr>
        <w:jc w:val="both"/>
      </w:pPr>
    </w:p>
    <w:p w:rsidR="00352358" w:rsidRDefault="00352358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C91C4B" w:rsidRPr="00C91C4B" w:rsidRDefault="0039105B" w:rsidP="00C91C4B">
      <w:pPr>
        <w:jc w:val="center"/>
        <w:rPr>
          <w:b/>
        </w:rPr>
      </w:pPr>
      <w:r>
        <w:rPr>
          <w:b/>
        </w:rPr>
        <w:t>«</w:t>
      </w:r>
      <w:r w:rsidR="00C91C4B" w:rsidRPr="00C91C4B">
        <w:rPr>
          <w:b/>
        </w:rPr>
        <w:t>Психолингвистика. Усвоение родного и</w:t>
      </w:r>
    </w:p>
    <w:p w:rsidR="0039105B" w:rsidRDefault="00C91C4B" w:rsidP="00C91C4B">
      <w:pPr>
        <w:jc w:val="center"/>
        <w:rPr>
          <w:b/>
        </w:rPr>
      </w:pPr>
      <w:r w:rsidRPr="00C91C4B">
        <w:rPr>
          <w:b/>
        </w:rPr>
        <w:t>иностранного языков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352358" w:rsidRPr="003B667D" w:rsidRDefault="00352358" w:rsidP="00352358">
      <w:pPr>
        <w:pStyle w:val="a5"/>
        <w:ind w:firstLine="709"/>
        <w:jc w:val="both"/>
      </w:pPr>
      <w:r>
        <w:t xml:space="preserve">     </w:t>
      </w:r>
      <w:r w:rsidRPr="003B667D">
        <w:t>Цель дисциплины – сформировать у магистрантов представление о речемыслительной деятельности человека, об описании языка через речевое поведение его пользов</w:t>
      </w:r>
      <w:r w:rsidRPr="003B667D">
        <w:t>а</w:t>
      </w:r>
      <w:r w:rsidRPr="003B667D">
        <w:t>теля, о формировании языковых средств выражения мыслительной деятельности, становлении речевого поведения ребенка в процессе коммуникации и познания окружающего мира, а также влиянии на р</w:t>
      </w:r>
      <w:r w:rsidRPr="003B667D">
        <w:t>е</w:t>
      </w:r>
      <w:r w:rsidRPr="003B667D">
        <w:t>чевое поведение ребенка целенаправленного обучения родному языку в школе.</w:t>
      </w:r>
    </w:p>
    <w:p w:rsidR="00352358" w:rsidRPr="003B667D" w:rsidRDefault="00352358" w:rsidP="00352358">
      <w:pPr>
        <w:ind w:firstLine="708"/>
      </w:pPr>
      <w:r w:rsidRPr="003B667D">
        <w:t>Задачи дисциплины:</w:t>
      </w:r>
    </w:p>
    <w:p w:rsidR="00352358" w:rsidRPr="003B667D" w:rsidRDefault="00352358" w:rsidP="00352358">
      <w:pPr>
        <w:pStyle w:val="a3"/>
        <w:numPr>
          <w:ilvl w:val="0"/>
          <w:numId w:val="28"/>
        </w:numPr>
        <w:jc w:val="both"/>
      </w:pPr>
      <w:r w:rsidRPr="003B667D">
        <w:t>показать, как порождение и восприятие речи соотносится с личностями говорящего и слушающего, с их эмоционально-психологическими состояниями;</w:t>
      </w:r>
    </w:p>
    <w:p w:rsidR="00352358" w:rsidRPr="003B667D" w:rsidRDefault="00352358" w:rsidP="00352358">
      <w:pPr>
        <w:pStyle w:val="a3"/>
        <w:numPr>
          <w:ilvl w:val="0"/>
          <w:numId w:val="28"/>
        </w:numPr>
        <w:jc w:val="both"/>
      </w:pPr>
      <w:r w:rsidRPr="003B667D">
        <w:t>показать, как эти факторы влияют на выбор говорящим лингвистических и паралингв</w:t>
      </w:r>
      <w:r w:rsidRPr="003B667D">
        <w:t>и</w:t>
      </w:r>
      <w:r w:rsidRPr="003B667D">
        <w:t>стических средств.</w:t>
      </w:r>
    </w:p>
    <w:p w:rsidR="00352358" w:rsidRPr="003B667D" w:rsidRDefault="00352358" w:rsidP="00352358">
      <w:pPr>
        <w:pStyle w:val="a3"/>
        <w:numPr>
          <w:ilvl w:val="0"/>
          <w:numId w:val="28"/>
        </w:numPr>
        <w:spacing w:line="276" w:lineRule="auto"/>
        <w:jc w:val="both"/>
      </w:pPr>
      <w:r w:rsidRPr="003B667D">
        <w:t xml:space="preserve">показать формирование языковой и коммуникативной  системы, становление  речевых механизмов в связи с когнитивным развитием ребенка, развитием общения в процессе формирования личности; </w:t>
      </w:r>
    </w:p>
    <w:p w:rsidR="00352358" w:rsidRPr="00635E50" w:rsidRDefault="00352358" w:rsidP="00352358">
      <w:pPr>
        <w:pStyle w:val="a3"/>
        <w:numPr>
          <w:ilvl w:val="0"/>
          <w:numId w:val="28"/>
        </w:numPr>
        <w:spacing w:line="276" w:lineRule="auto"/>
        <w:ind w:hanging="283"/>
        <w:jc w:val="both"/>
      </w:pPr>
      <w:r w:rsidRPr="003B667D">
        <w:t xml:space="preserve">установить, как языковая среда и индивидуальное развитие индивида влияют на порождение и восприятие речи; </w:t>
      </w:r>
    </w:p>
    <w:p w:rsidR="00352358" w:rsidRPr="005051CB" w:rsidRDefault="00352358" w:rsidP="00352358">
      <w:pPr>
        <w:pStyle w:val="a3"/>
        <w:numPr>
          <w:ilvl w:val="0"/>
          <w:numId w:val="28"/>
        </w:numPr>
        <w:spacing w:line="276" w:lineRule="auto"/>
        <w:ind w:hanging="283"/>
        <w:jc w:val="both"/>
      </w:pPr>
      <w:r w:rsidRPr="003B667D">
        <w:t>соотнести уровень языкового развития  с личнос</w:t>
      </w:r>
      <w:r w:rsidRPr="003B667D">
        <w:t>т</w:t>
      </w:r>
      <w:r w:rsidRPr="003B667D">
        <w:t>ными особенностями говорящего, с его эмоционально-психологическими состо</w:t>
      </w:r>
      <w:r w:rsidRPr="003B667D">
        <w:t>я</w:t>
      </w:r>
      <w:r w:rsidRPr="003B667D">
        <w:t>ниями.</w:t>
      </w:r>
    </w:p>
    <w:p w:rsidR="00352358" w:rsidRPr="005B2CCE" w:rsidRDefault="00352358" w:rsidP="00352358">
      <w:pPr>
        <w:pStyle w:val="a7"/>
        <w:spacing w:before="0" w:beforeAutospacing="0" w:after="0" w:afterAutospacing="0"/>
        <w:jc w:val="both"/>
      </w:pPr>
      <w:r w:rsidRPr="005B2CCE">
        <w:t>В результате освоения дисциплины студент должен</w:t>
      </w:r>
    </w:p>
    <w:p w:rsidR="00352358" w:rsidRPr="0038727C" w:rsidRDefault="00352358" w:rsidP="00352358">
      <w:pPr>
        <w:jc w:val="both"/>
      </w:pPr>
      <w:r w:rsidRPr="0038727C">
        <w:t>Знать:</w:t>
      </w:r>
    </w:p>
    <w:p w:rsidR="00352358" w:rsidRPr="0038727C" w:rsidRDefault="00352358" w:rsidP="00352358">
      <w:pPr>
        <w:pStyle w:val="a3"/>
        <w:numPr>
          <w:ilvl w:val="0"/>
          <w:numId w:val="26"/>
        </w:numPr>
        <w:jc w:val="both"/>
      </w:pPr>
      <w:r w:rsidRPr="0038727C">
        <w:t>основные факторы, влияющие на формирование языковой и коммуникативной  с</w:t>
      </w:r>
      <w:r w:rsidRPr="0038727C">
        <w:t>и</w:t>
      </w:r>
      <w:r w:rsidRPr="0038727C">
        <w:t xml:space="preserve">стемы, </w:t>
      </w:r>
    </w:p>
    <w:p w:rsidR="00352358" w:rsidRPr="0038727C" w:rsidRDefault="00352358" w:rsidP="00352358">
      <w:pPr>
        <w:pStyle w:val="a3"/>
        <w:numPr>
          <w:ilvl w:val="0"/>
          <w:numId w:val="26"/>
        </w:numPr>
        <w:jc w:val="both"/>
      </w:pPr>
      <w:r w:rsidRPr="0038727C">
        <w:t>становление  речевых механизмов в связи с когнитивным развитием ребенка, ра</w:t>
      </w:r>
      <w:r w:rsidRPr="0038727C">
        <w:t>з</w:t>
      </w:r>
      <w:r w:rsidRPr="0038727C">
        <w:t>витием общения в процессе формир</w:t>
      </w:r>
      <w:r w:rsidRPr="0038727C">
        <w:t>о</w:t>
      </w:r>
      <w:r w:rsidRPr="0038727C">
        <w:t>вания личности;</w:t>
      </w:r>
    </w:p>
    <w:p w:rsidR="00352358" w:rsidRPr="0038727C" w:rsidRDefault="00352358" w:rsidP="00352358">
      <w:pPr>
        <w:jc w:val="both"/>
      </w:pPr>
      <w:r w:rsidRPr="0038727C">
        <w:t xml:space="preserve">Уметь: </w:t>
      </w:r>
    </w:p>
    <w:p w:rsidR="00352358" w:rsidRPr="0038727C" w:rsidRDefault="00352358" w:rsidP="00352358">
      <w:pPr>
        <w:pStyle w:val="a3"/>
        <w:numPr>
          <w:ilvl w:val="0"/>
          <w:numId w:val="27"/>
        </w:numPr>
        <w:jc w:val="both"/>
      </w:pPr>
      <w:r w:rsidRPr="0038727C">
        <w:t>установить, как языковая среда и индивидуальное развитие индивида влияют на порождение и восприятие р</w:t>
      </w:r>
      <w:r w:rsidRPr="0038727C">
        <w:t>е</w:t>
      </w:r>
      <w:r w:rsidRPr="0038727C">
        <w:t>чи;</w:t>
      </w:r>
    </w:p>
    <w:p w:rsidR="00352358" w:rsidRPr="0038727C" w:rsidRDefault="00352358" w:rsidP="00352358">
      <w:pPr>
        <w:pStyle w:val="a3"/>
        <w:numPr>
          <w:ilvl w:val="0"/>
          <w:numId w:val="27"/>
        </w:numPr>
        <w:jc w:val="both"/>
      </w:pPr>
      <w:r w:rsidRPr="0038727C">
        <w:t>соотнести уровень языкового развития  с личностными особенност</w:t>
      </w:r>
      <w:r w:rsidRPr="0038727C">
        <w:t>я</w:t>
      </w:r>
      <w:r w:rsidRPr="0038727C">
        <w:t>ми говорящего, с его эмоционально-психологическими с</w:t>
      </w:r>
      <w:r w:rsidRPr="0038727C">
        <w:t>о</w:t>
      </w:r>
      <w:r w:rsidRPr="0038727C">
        <w:t>стояниями;</w:t>
      </w:r>
    </w:p>
    <w:p w:rsidR="00352358" w:rsidRPr="0038727C" w:rsidRDefault="00352358" w:rsidP="00352358">
      <w:pPr>
        <w:jc w:val="both"/>
      </w:pPr>
      <w:r w:rsidRPr="0038727C">
        <w:t xml:space="preserve">Владеть: </w:t>
      </w:r>
    </w:p>
    <w:p w:rsidR="00352358" w:rsidRPr="0038727C" w:rsidRDefault="00352358" w:rsidP="00352358">
      <w:r w:rsidRPr="0038727C">
        <w:t>-       навыками анализа процесса речевой коммуникации и речевого п</w:t>
      </w:r>
      <w:r w:rsidRPr="0038727C">
        <w:t>о</w:t>
      </w:r>
      <w:r w:rsidRPr="0038727C">
        <w:t>ведения.</w:t>
      </w:r>
    </w:p>
    <w:p w:rsidR="00352358" w:rsidRPr="00352358" w:rsidRDefault="00352358" w:rsidP="00352358">
      <w:pPr>
        <w:jc w:val="both"/>
      </w:pPr>
    </w:p>
    <w:p w:rsidR="00352358" w:rsidRDefault="00352358" w:rsidP="0039105B">
      <w:pPr>
        <w:jc w:val="center"/>
        <w:rPr>
          <w:b/>
        </w:rPr>
      </w:pPr>
    </w:p>
    <w:p w:rsidR="00352358" w:rsidRDefault="00352358" w:rsidP="0039105B">
      <w:pPr>
        <w:jc w:val="center"/>
        <w:rPr>
          <w:b/>
        </w:rPr>
      </w:pPr>
    </w:p>
    <w:p w:rsidR="00352358" w:rsidRDefault="00352358" w:rsidP="0039105B">
      <w:pPr>
        <w:jc w:val="center"/>
        <w:rPr>
          <w:b/>
        </w:rPr>
      </w:pPr>
    </w:p>
    <w:p w:rsidR="00352358" w:rsidRDefault="00352358" w:rsidP="0039105B">
      <w:pPr>
        <w:jc w:val="center"/>
        <w:rPr>
          <w:b/>
        </w:rPr>
      </w:pPr>
    </w:p>
    <w:p w:rsidR="00352358" w:rsidRDefault="00352358" w:rsidP="0039105B">
      <w:pPr>
        <w:jc w:val="center"/>
        <w:rPr>
          <w:b/>
        </w:rPr>
      </w:pPr>
    </w:p>
    <w:p w:rsidR="00352358" w:rsidRDefault="00352358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91C4B" w:rsidRPr="00C91C4B">
        <w:rPr>
          <w:b/>
        </w:rPr>
        <w:t>Социолингвистика.Малые языки Европы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352358" w:rsidRDefault="00352358" w:rsidP="00352358">
      <w:pPr>
        <w:pStyle w:val="ad"/>
        <w:ind w:right="114" w:firstLine="708"/>
        <w:jc w:val="both"/>
      </w:pPr>
      <w:r>
        <w:t xml:space="preserve">     </w:t>
      </w:r>
      <w:r>
        <w:t>Цель дисциплины – выработать у магистрантов социолингвистический подход к анализу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социолингвистики, а также познакомить студентов с языковым многообразием современной</w:t>
      </w:r>
      <w:r>
        <w:rPr>
          <w:spacing w:val="1"/>
        </w:rPr>
        <w:t xml:space="preserve"> </w:t>
      </w:r>
      <w:r>
        <w:t>Европы, выходящим далеко за пределы привычного перечня хорошо известных</w:t>
      </w:r>
      <w:r>
        <w:rPr>
          <w:spacing w:val="1"/>
        </w:rPr>
        <w:t xml:space="preserve"> </w:t>
      </w:r>
      <w:r>
        <w:t>«больших»</w:t>
      </w:r>
      <w:r>
        <w:rPr>
          <w:spacing w:val="1"/>
        </w:rPr>
        <w:t xml:space="preserve"> </w:t>
      </w:r>
      <w:r>
        <w:t>(=государственных)</w:t>
      </w:r>
      <w:r>
        <w:rPr>
          <w:spacing w:val="-1"/>
        </w:rPr>
        <w:t xml:space="preserve"> </w:t>
      </w:r>
      <w:r>
        <w:t>языков.</w:t>
      </w:r>
    </w:p>
    <w:p w:rsidR="00352358" w:rsidRDefault="00352358" w:rsidP="00352358">
      <w:pPr>
        <w:pStyle w:val="ad"/>
        <w:spacing w:before="1"/>
        <w:ind w:left="925"/>
        <w:jc w:val="both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352358" w:rsidRDefault="00352358" w:rsidP="00352358">
      <w:pPr>
        <w:pStyle w:val="a3"/>
        <w:widowControl w:val="0"/>
        <w:numPr>
          <w:ilvl w:val="2"/>
          <w:numId w:val="30"/>
        </w:numPr>
        <w:tabs>
          <w:tab w:val="left" w:pos="1298"/>
        </w:tabs>
        <w:autoSpaceDE w:val="0"/>
        <w:autoSpaceDN w:val="0"/>
        <w:ind w:right="661"/>
        <w:contextualSpacing w:val="0"/>
      </w:pPr>
      <w:r>
        <w:t>ознакомить магистрантов с подходами к анализу языковых ситуаций в странах и</w:t>
      </w:r>
      <w:r>
        <w:rPr>
          <w:spacing w:val="-57"/>
        </w:rPr>
        <w:t xml:space="preserve"> </w:t>
      </w:r>
      <w:r>
        <w:t>регионах;</w:t>
      </w:r>
    </w:p>
    <w:p w:rsidR="00352358" w:rsidRDefault="00352358" w:rsidP="00352358">
      <w:pPr>
        <w:pStyle w:val="a3"/>
        <w:widowControl w:val="0"/>
        <w:numPr>
          <w:ilvl w:val="2"/>
          <w:numId w:val="30"/>
        </w:numPr>
        <w:tabs>
          <w:tab w:val="left" w:pos="1298"/>
        </w:tabs>
        <w:autoSpaceDE w:val="0"/>
        <w:autoSpaceDN w:val="0"/>
        <w:ind w:right="1293"/>
        <w:contextualSpacing w:val="0"/>
      </w:pPr>
      <w:r>
        <w:t>ознакомить с теорией языковых контактов, образования языковых союзов,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языков;</w:t>
      </w:r>
    </w:p>
    <w:p w:rsidR="00352358" w:rsidRDefault="00352358" w:rsidP="00352358">
      <w:pPr>
        <w:pStyle w:val="a3"/>
        <w:widowControl w:val="0"/>
        <w:numPr>
          <w:ilvl w:val="2"/>
          <w:numId w:val="30"/>
        </w:numPr>
        <w:tabs>
          <w:tab w:val="left" w:pos="1298"/>
        </w:tabs>
        <w:autoSpaceDE w:val="0"/>
        <w:autoSpaceDN w:val="0"/>
        <w:ind w:hanging="361"/>
        <w:contextualSpacing w:val="0"/>
      </w:pPr>
      <w:r>
        <w:t>ознакомить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планирования;</w:t>
      </w:r>
    </w:p>
    <w:p w:rsidR="00352358" w:rsidRDefault="00352358" w:rsidP="00352358">
      <w:pPr>
        <w:pStyle w:val="a3"/>
        <w:widowControl w:val="0"/>
        <w:numPr>
          <w:ilvl w:val="2"/>
          <w:numId w:val="30"/>
        </w:numPr>
        <w:tabs>
          <w:tab w:val="left" w:pos="1298"/>
        </w:tabs>
        <w:autoSpaceDE w:val="0"/>
        <w:autoSpaceDN w:val="0"/>
        <w:ind w:hanging="361"/>
        <w:contextualSpacing w:val="0"/>
      </w:pPr>
      <w:r>
        <w:t>рассмотреть</w:t>
      </w:r>
      <w:r>
        <w:rPr>
          <w:spacing w:val="-4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дифференциации</w:t>
      </w:r>
      <w:r>
        <w:rPr>
          <w:spacing w:val="-3"/>
        </w:rPr>
        <w:t xml:space="preserve"> </w:t>
      </w:r>
      <w:r>
        <w:t>языка;</w:t>
      </w:r>
    </w:p>
    <w:p w:rsidR="00352358" w:rsidRDefault="00352358" w:rsidP="00352358">
      <w:pPr>
        <w:pStyle w:val="a3"/>
        <w:widowControl w:val="0"/>
        <w:numPr>
          <w:ilvl w:val="2"/>
          <w:numId w:val="30"/>
        </w:numPr>
        <w:tabs>
          <w:tab w:val="left" w:pos="1298"/>
        </w:tabs>
        <w:autoSpaceDE w:val="0"/>
        <w:autoSpaceDN w:val="0"/>
        <w:ind w:hanging="361"/>
        <w:contextualSpacing w:val="0"/>
      </w:pPr>
      <w:r>
        <w:t>рассмотреть</w:t>
      </w:r>
      <w:r>
        <w:rPr>
          <w:spacing w:val="-3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изменений;</w:t>
      </w:r>
    </w:p>
    <w:p w:rsidR="00352358" w:rsidRDefault="00352358" w:rsidP="00352358">
      <w:pPr>
        <w:pStyle w:val="a3"/>
        <w:widowControl w:val="0"/>
        <w:numPr>
          <w:ilvl w:val="2"/>
          <w:numId w:val="30"/>
        </w:numPr>
        <w:tabs>
          <w:tab w:val="left" w:pos="1298"/>
        </w:tabs>
        <w:autoSpaceDE w:val="0"/>
        <w:autoSpaceDN w:val="0"/>
        <w:ind w:hanging="361"/>
        <w:contextualSpacing w:val="0"/>
      </w:pPr>
      <w:r>
        <w:t>ознакомить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моделями</w:t>
      </w:r>
      <w:r>
        <w:rPr>
          <w:spacing w:val="-5"/>
        </w:rPr>
        <w:t xml:space="preserve"> </w:t>
      </w:r>
      <w:r>
        <w:t>межличностной</w:t>
      </w:r>
      <w:r>
        <w:rPr>
          <w:spacing w:val="-4"/>
        </w:rPr>
        <w:t xml:space="preserve"> </w:t>
      </w:r>
      <w:r>
        <w:t>коммуникации.</w:t>
      </w:r>
    </w:p>
    <w:p w:rsidR="00352358" w:rsidRDefault="00352358" w:rsidP="00352358">
      <w:pPr>
        <w:pStyle w:val="a3"/>
        <w:widowControl w:val="0"/>
        <w:numPr>
          <w:ilvl w:val="2"/>
          <w:numId w:val="30"/>
        </w:numPr>
        <w:tabs>
          <w:tab w:val="left" w:pos="1298"/>
        </w:tabs>
        <w:autoSpaceDE w:val="0"/>
        <w:autoSpaceDN w:val="0"/>
        <w:ind w:hanging="361"/>
        <w:contextualSpacing w:val="0"/>
      </w:pPr>
      <w:r>
        <w:t>отработать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стране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регионе;</w:t>
      </w:r>
    </w:p>
    <w:p w:rsidR="00352358" w:rsidRDefault="00352358" w:rsidP="00352358">
      <w:pPr>
        <w:pStyle w:val="a3"/>
        <w:widowControl w:val="0"/>
        <w:numPr>
          <w:ilvl w:val="2"/>
          <w:numId w:val="30"/>
        </w:numPr>
        <w:tabs>
          <w:tab w:val="left" w:pos="1298"/>
        </w:tabs>
        <w:autoSpaceDE w:val="0"/>
        <w:autoSpaceDN w:val="0"/>
        <w:ind w:right="239"/>
        <w:contextualSpacing w:val="0"/>
      </w:pPr>
      <w:r>
        <w:t>выработать умение анализировать исторические заимствования в лексике русского</w:t>
      </w:r>
      <w:r>
        <w:rPr>
          <w:spacing w:val="1"/>
        </w:rPr>
        <w:t xml:space="preserve"> </w:t>
      </w:r>
      <w:r>
        <w:t>языка, ориентироваться в материалах этимологических и историко-этимологических</w:t>
      </w:r>
      <w:r>
        <w:rPr>
          <w:spacing w:val="-57"/>
        </w:rPr>
        <w:t xml:space="preserve"> </w:t>
      </w:r>
      <w:r>
        <w:t>словарей;</w:t>
      </w:r>
    </w:p>
    <w:p w:rsidR="00352358" w:rsidRDefault="00352358" w:rsidP="00352358">
      <w:pPr>
        <w:pStyle w:val="a3"/>
        <w:widowControl w:val="0"/>
        <w:numPr>
          <w:ilvl w:val="2"/>
          <w:numId w:val="30"/>
        </w:numPr>
        <w:tabs>
          <w:tab w:val="left" w:pos="1298"/>
        </w:tabs>
        <w:autoSpaceDE w:val="0"/>
        <w:autoSpaceDN w:val="0"/>
        <w:spacing w:before="1"/>
        <w:ind w:right="195"/>
        <w:contextualSpacing w:val="0"/>
      </w:pPr>
      <w:r>
        <w:t>выработать умение анализировать процессы изменения в лексическом составе языка,</w:t>
      </w:r>
      <w:r>
        <w:rPr>
          <w:spacing w:val="-57"/>
        </w:rPr>
        <w:t xml:space="preserve"> </w:t>
      </w:r>
      <w:r>
        <w:t>появления новых слов и выражений, ухода слов из активного употребления,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-3"/>
        </w:rPr>
        <w:t xml:space="preserve"> </w:t>
      </w:r>
      <w:r>
        <w:t>значения;</w:t>
      </w:r>
    </w:p>
    <w:p w:rsidR="00352358" w:rsidRDefault="00352358" w:rsidP="00352358">
      <w:pPr>
        <w:pStyle w:val="a3"/>
        <w:widowControl w:val="0"/>
        <w:numPr>
          <w:ilvl w:val="2"/>
          <w:numId w:val="30"/>
        </w:numPr>
        <w:tabs>
          <w:tab w:val="left" w:pos="1298"/>
        </w:tabs>
        <w:autoSpaceDE w:val="0"/>
        <w:autoSpaceDN w:val="0"/>
        <w:ind w:right="369"/>
        <w:contextualSpacing w:val="0"/>
      </w:pPr>
      <w:r>
        <w:t>научить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конкретные</w:t>
      </w:r>
      <w:r>
        <w:rPr>
          <w:spacing w:val="-7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социолингвистических</w:t>
      </w:r>
      <w:r>
        <w:rPr>
          <w:spacing w:val="2"/>
        </w:rPr>
        <w:t xml:space="preserve"> </w:t>
      </w:r>
      <w:r>
        <w:t>переменных;</w:t>
      </w:r>
    </w:p>
    <w:p w:rsidR="00352358" w:rsidRDefault="00352358" w:rsidP="00352358">
      <w:pPr>
        <w:pStyle w:val="a3"/>
        <w:widowControl w:val="0"/>
        <w:numPr>
          <w:ilvl w:val="2"/>
          <w:numId w:val="30"/>
        </w:numPr>
        <w:tabs>
          <w:tab w:val="left" w:pos="1298"/>
        </w:tabs>
        <w:autoSpaceDE w:val="0"/>
        <w:autoSpaceDN w:val="0"/>
        <w:ind w:hanging="361"/>
        <w:contextualSpacing w:val="0"/>
      </w:pPr>
      <w:r>
        <w:t>отработать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взаимодействии;</w:t>
      </w:r>
    </w:p>
    <w:p w:rsidR="00352358" w:rsidRDefault="00352358" w:rsidP="00352358">
      <w:pPr>
        <w:pStyle w:val="a3"/>
        <w:widowControl w:val="0"/>
        <w:numPr>
          <w:ilvl w:val="2"/>
          <w:numId w:val="30"/>
        </w:numPr>
        <w:tabs>
          <w:tab w:val="left" w:pos="1358"/>
        </w:tabs>
        <w:autoSpaceDE w:val="0"/>
        <w:autoSpaceDN w:val="0"/>
        <w:spacing w:before="43" w:line="280" w:lineRule="auto"/>
        <w:ind w:right="124"/>
        <w:contextualSpacing w:val="0"/>
      </w:pPr>
      <w:r>
        <w:t>рассмотреть</w:t>
      </w:r>
      <w:r>
        <w:rPr>
          <w:spacing w:val="5"/>
        </w:rPr>
        <w:t xml:space="preserve"> </w:t>
      </w:r>
      <w:r>
        <w:t>историю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малым</w:t>
      </w:r>
      <w:r>
        <w:rPr>
          <w:spacing w:val="8"/>
        </w:rPr>
        <w:t xml:space="preserve"> </w:t>
      </w:r>
      <w:r>
        <w:t>языкам</w:t>
      </w:r>
      <w:r>
        <w:rPr>
          <w:spacing w:val="3"/>
        </w:rPr>
        <w:t xml:space="preserve"> </w:t>
      </w:r>
      <w:r>
        <w:t>Европы</w:t>
      </w:r>
      <w:r>
        <w:rPr>
          <w:spacing w:val="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стороны</w:t>
      </w:r>
      <w:r>
        <w:rPr>
          <w:spacing w:val="4"/>
        </w:rPr>
        <w:t xml:space="preserve"> </w:t>
      </w:r>
      <w:r>
        <w:t>государств,</w:t>
      </w:r>
      <w:r>
        <w:rPr>
          <w:spacing w:val="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эти языки функционируют;</w:t>
      </w:r>
    </w:p>
    <w:p w:rsidR="00352358" w:rsidRDefault="00352358" w:rsidP="00352358">
      <w:pPr>
        <w:pStyle w:val="a3"/>
        <w:widowControl w:val="0"/>
        <w:numPr>
          <w:ilvl w:val="2"/>
          <w:numId w:val="30"/>
        </w:numPr>
        <w:tabs>
          <w:tab w:val="left" w:pos="1358"/>
        </w:tabs>
        <w:autoSpaceDE w:val="0"/>
        <w:autoSpaceDN w:val="0"/>
        <w:spacing w:line="283" w:lineRule="auto"/>
        <w:ind w:right="121"/>
        <w:contextualSpacing w:val="0"/>
      </w:pPr>
      <w:r>
        <w:t>рассмотреть</w:t>
      </w:r>
      <w:r>
        <w:rPr>
          <w:spacing w:val="19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языковой</w:t>
      </w:r>
      <w:r>
        <w:rPr>
          <w:spacing w:val="18"/>
        </w:rPr>
        <w:t xml:space="preserve"> </w:t>
      </w:r>
      <w:r>
        <w:t>политики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языкового</w:t>
      </w:r>
      <w:r>
        <w:rPr>
          <w:spacing w:val="17"/>
        </w:rPr>
        <w:t xml:space="preserve"> </w:t>
      </w:r>
      <w:r>
        <w:t>законодательства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малых</w:t>
      </w:r>
      <w:r>
        <w:rPr>
          <w:spacing w:val="-57"/>
        </w:rPr>
        <w:t xml:space="preserve"> </w:t>
      </w:r>
      <w:r>
        <w:t>языков;</w:t>
      </w:r>
    </w:p>
    <w:p w:rsidR="00352358" w:rsidRDefault="00352358" w:rsidP="00352358">
      <w:pPr>
        <w:pStyle w:val="a3"/>
        <w:widowControl w:val="0"/>
        <w:numPr>
          <w:ilvl w:val="2"/>
          <w:numId w:val="30"/>
        </w:numPr>
        <w:tabs>
          <w:tab w:val="left" w:pos="1358"/>
        </w:tabs>
        <w:autoSpaceDE w:val="0"/>
        <w:autoSpaceDN w:val="0"/>
        <w:spacing w:line="280" w:lineRule="auto"/>
        <w:ind w:right="128"/>
        <w:contextualSpacing w:val="0"/>
      </w:pPr>
      <w:r>
        <w:t>рассмотреть</w:t>
      </w:r>
      <w:r>
        <w:rPr>
          <w:spacing w:val="56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малых</w:t>
      </w:r>
      <w:r>
        <w:rPr>
          <w:spacing w:val="56"/>
        </w:rPr>
        <w:t xml:space="preserve"> </w:t>
      </w:r>
      <w:r>
        <w:t>языков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образовании,</w:t>
      </w:r>
      <w:r>
        <w:rPr>
          <w:spacing w:val="54"/>
        </w:rPr>
        <w:t xml:space="preserve"> </w:t>
      </w:r>
      <w:r>
        <w:t>литературе,</w:t>
      </w:r>
      <w:r>
        <w:rPr>
          <w:spacing w:val="56"/>
        </w:rPr>
        <w:t xml:space="preserve"> </w:t>
      </w:r>
      <w:r>
        <w:t>прессе,</w:t>
      </w:r>
      <w:r>
        <w:rPr>
          <w:spacing w:val="-57"/>
        </w:rPr>
        <w:t xml:space="preserve"> </w:t>
      </w:r>
      <w:r>
        <w:t>средствах</w:t>
      </w:r>
      <w:r>
        <w:rPr>
          <w:spacing w:val="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электронных,</w:t>
      </w:r>
      <w:r>
        <w:rPr>
          <w:spacing w:val="59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352358" w:rsidRDefault="00352358" w:rsidP="00352358">
      <w:pPr>
        <w:pStyle w:val="a3"/>
        <w:widowControl w:val="0"/>
        <w:numPr>
          <w:ilvl w:val="2"/>
          <w:numId w:val="30"/>
        </w:numPr>
        <w:tabs>
          <w:tab w:val="left" w:pos="1358"/>
        </w:tabs>
        <w:autoSpaceDE w:val="0"/>
        <w:autoSpaceDN w:val="0"/>
        <w:spacing w:line="233" w:lineRule="exact"/>
        <w:ind w:left="1357" w:hanging="421"/>
        <w:contextualSpacing w:val="0"/>
      </w:pPr>
      <w:r>
        <w:t>рассмотреть</w:t>
      </w:r>
      <w:r>
        <w:rPr>
          <w:spacing w:val="-2"/>
        </w:rPr>
        <w:t xml:space="preserve"> </w:t>
      </w:r>
      <w:r>
        <w:t>меры,</w:t>
      </w:r>
      <w:r>
        <w:rPr>
          <w:spacing w:val="-2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лингвистического</w:t>
      </w:r>
    </w:p>
    <w:p w:rsidR="00352358" w:rsidRDefault="00352358" w:rsidP="00352358">
      <w:pPr>
        <w:pStyle w:val="ad"/>
        <w:spacing w:before="33"/>
        <w:ind w:left="1297"/>
      </w:pPr>
      <w:r>
        <w:t>и</w:t>
      </w:r>
      <w:r>
        <w:rPr>
          <w:spacing w:val="-3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многообразия.</w:t>
      </w:r>
    </w:p>
    <w:p w:rsidR="00352358" w:rsidRDefault="00352358" w:rsidP="00352358">
      <w:pPr>
        <w:pStyle w:val="ad"/>
        <w:spacing w:before="88"/>
        <w:ind w:left="925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магистрант</w:t>
      </w:r>
      <w:r>
        <w:rPr>
          <w:spacing w:val="-2"/>
        </w:rPr>
        <w:t xml:space="preserve"> </w:t>
      </w:r>
      <w:r>
        <w:t>должен</w:t>
      </w:r>
    </w:p>
    <w:p w:rsidR="00352358" w:rsidRDefault="00352358" w:rsidP="00352358">
      <w:pPr>
        <w:pStyle w:val="1"/>
        <w:spacing w:before="5"/>
      </w:pPr>
      <w:r>
        <w:t>зн</w:t>
      </w:r>
      <w:r>
        <w:rPr>
          <w:color w:val="040000"/>
        </w:rPr>
        <w:t>а</w:t>
      </w:r>
      <w:r>
        <w:t>т</w:t>
      </w:r>
      <w:r>
        <w:rPr>
          <w:color w:val="040000"/>
        </w:rPr>
        <w:t>ь</w:t>
      </w:r>
      <w:r>
        <w:t>:</w:t>
      </w:r>
    </w:p>
    <w:p w:rsidR="00352358" w:rsidRDefault="00352358" w:rsidP="00352358">
      <w:pPr>
        <w:pStyle w:val="a3"/>
        <w:widowControl w:val="0"/>
        <w:numPr>
          <w:ilvl w:val="2"/>
          <w:numId w:val="29"/>
        </w:numPr>
        <w:tabs>
          <w:tab w:val="left" w:pos="937"/>
          <w:tab w:val="left" w:pos="938"/>
        </w:tabs>
        <w:autoSpaceDE w:val="0"/>
        <w:autoSpaceDN w:val="0"/>
        <w:spacing w:line="271" w:lineRule="exact"/>
        <w:ind w:hanging="361"/>
        <w:contextualSpacing w:val="0"/>
        <w:rPr>
          <w:rFonts w:ascii="Symbol" w:hAnsi="Symbol"/>
          <w:sz w:val="20"/>
        </w:rPr>
      </w:pPr>
      <w:r>
        <w:rPr>
          <w:color w:val="050000"/>
        </w:rPr>
        <w:t>основные</w:t>
      </w:r>
      <w:r>
        <w:rPr>
          <w:color w:val="050000"/>
          <w:spacing w:val="-8"/>
        </w:rPr>
        <w:t xml:space="preserve"> </w:t>
      </w:r>
      <w:r>
        <w:rPr>
          <w:color w:val="050000"/>
        </w:rPr>
        <w:t>характеристики</w:t>
      </w:r>
      <w:r>
        <w:rPr>
          <w:color w:val="050000"/>
          <w:spacing w:val="-5"/>
        </w:rPr>
        <w:t xml:space="preserve"> </w:t>
      </w:r>
      <w:r>
        <w:rPr>
          <w:color w:val="050000"/>
        </w:rPr>
        <w:t>языковых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ситуаций;</w:t>
      </w:r>
    </w:p>
    <w:p w:rsidR="00352358" w:rsidRDefault="00352358" w:rsidP="00352358">
      <w:pPr>
        <w:pStyle w:val="a3"/>
        <w:widowControl w:val="0"/>
        <w:numPr>
          <w:ilvl w:val="2"/>
          <w:numId w:val="29"/>
        </w:numPr>
        <w:tabs>
          <w:tab w:val="left" w:pos="937"/>
          <w:tab w:val="left" w:pos="938"/>
        </w:tabs>
        <w:autoSpaceDE w:val="0"/>
        <w:autoSpaceDN w:val="0"/>
        <w:ind w:hanging="361"/>
        <w:contextualSpacing w:val="0"/>
        <w:rPr>
          <w:rFonts w:ascii="Symbol" w:hAnsi="Symbol"/>
          <w:sz w:val="20"/>
        </w:rPr>
      </w:pPr>
      <w:r>
        <w:rPr>
          <w:color w:val="050000"/>
        </w:rPr>
        <w:t>основные</w:t>
      </w:r>
      <w:r>
        <w:rPr>
          <w:color w:val="050000"/>
          <w:spacing w:val="-4"/>
        </w:rPr>
        <w:t xml:space="preserve"> </w:t>
      </w:r>
      <w:r>
        <w:rPr>
          <w:color w:val="050000"/>
        </w:rPr>
        <w:t>теории</w:t>
      </w:r>
      <w:r>
        <w:rPr>
          <w:color w:val="050000"/>
          <w:spacing w:val="-2"/>
        </w:rPr>
        <w:t xml:space="preserve"> </w:t>
      </w:r>
      <w:r>
        <w:rPr>
          <w:color w:val="050000"/>
        </w:rPr>
        <w:t>развития</w:t>
      </w:r>
      <w:r>
        <w:rPr>
          <w:color w:val="050000"/>
          <w:spacing w:val="-2"/>
        </w:rPr>
        <w:t xml:space="preserve"> </w:t>
      </w:r>
      <w:r>
        <w:rPr>
          <w:color w:val="050000"/>
        </w:rPr>
        <w:t>и</w:t>
      </w:r>
      <w:r>
        <w:rPr>
          <w:color w:val="050000"/>
          <w:spacing w:val="-4"/>
        </w:rPr>
        <w:t xml:space="preserve"> </w:t>
      </w:r>
      <w:r>
        <w:rPr>
          <w:color w:val="050000"/>
        </w:rPr>
        <w:t>изменения</w:t>
      </w:r>
      <w:r>
        <w:rPr>
          <w:color w:val="050000"/>
          <w:spacing w:val="-2"/>
        </w:rPr>
        <w:t xml:space="preserve"> </w:t>
      </w:r>
      <w:r>
        <w:rPr>
          <w:color w:val="050000"/>
        </w:rPr>
        <w:t>языка;</w:t>
      </w:r>
    </w:p>
    <w:p w:rsidR="00352358" w:rsidRDefault="00352358" w:rsidP="00352358">
      <w:pPr>
        <w:pStyle w:val="a3"/>
        <w:widowControl w:val="0"/>
        <w:numPr>
          <w:ilvl w:val="2"/>
          <w:numId w:val="29"/>
        </w:numPr>
        <w:tabs>
          <w:tab w:val="left" w:pos="937"/>
          <w:tab w:val="left" w:pos="938"/>
        </w:tabs>
        <w:autoSpaceDE w:val="0"/>
        <w:autoSpaceDN w:val="0"/>
        <w:ind w:hanging="361"/>
        <w:contextualSpacing w:val="0"/>
        <w:rPr>
          <w:rFonts w:ascii="Symbol" w:hAnsi="Symbol"/>
          <w:sz w:val="20"/>
        </w:rPr>
      </w:pPr>
      <w:r>
        <w:rPr>
          <w:color w:val="050000"/>
        </w:rPr>
        <w:t>основы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теории</w:t>
      </w:r>
      <w:r>
        <w:rPr>
          <w:color w:val="050000"/>
          <w:spacing w:val="-2"/>
        </w:rPr>
        <w:t xml:space="preserve"> </w:t>
      </w:r>
      <w:r>
        <w:rPr>
          <w:color w:val="050000"/>
        </w:rPr>
        <w:t>языковых контактов;</w:t>
      </w:r>
    </w:p>
    <w:p w:rsidR="00352358" w:rsidRDefault="00352358" w:rsidP="00352358">
      <w:pPr>
        <w:pStyle w:val="a3"/>
        <w:widowControl w:val="0"/>
        <w:numPr>
          <w:ilvl w:val="2"/>
          <w:numId w:val="29"/>
        </w:numPr>
        <w:tabs>
          <w:tab w:val="left" w:pos="937"/>
          <w:tab w:val="left" w:pos="938"/>
        </w:tabs>
        <w:autoSpaceDE w:val="0"/>
        <w:autoSpaceDN w:val="0"/>
        <w:ind w:hanging="361"/>
        <w:contextualSpacing w:val="0"/>
        <w:rPr>
          <w:rFonts w:ascii="Symbol" w:hAnsi="Symbol"/>
          <w:sz w:val="20"/>
        </w:rPr>
      </w:pPr>
      <w:r>
        <w:rPr>
          <w:color w:val="050000"/>
        </w:rPr>
        <w:t>основные</w:t>
      </w:r>
      <w:r>
        <w:rPr>
          <w:color w:val="050000"/>
          <w:spacing w:val="-5"/>
        </w:rPr>
        <w:t xml:space="preserve"> </w:t>
      </w:r>
      <w:r>
        <w:rPr>
          <w:color w:val="050000"/>
        </w:rPr>
        <w:t>социальные</w:t>
      </w:r>
      <w:r>
        <w:rPr>
          <w:color w:val="050000"/>
          <w:spacing w:val="-4"/>
        </w:rPr>
        <w:t xml:space="preserve"> </w:t>
      </w:r>
      <w:r>
        <w:rPr>
          <w:color w:val="050000"/>
        </w:rPr>
        <w:t>и</w:t>
      </w:r>
      <w:r>
        <w:rPr>
          <w:color w:val="050000"/>
          <w:spacing w:val="-4"/>
        </w:rPr>
        <w:t xml:space="preserve"> </w:t>
      </w:r>
      <w:r>
        <w:rPr>
          <w:color w:val="050000"/>
        </w:rPr>
        <w:t>функциональные</w:t>
      </w:r>
      <w:r>
        <w:rPr>
          <w:color w:val="050000"/>
          <w:spacing w:val="-4"/>
        </w:rPr>
        <w:t xml:space="preserve"> </w:t>
      </w:r>
      <w:r>
        <w:rPr>
          <w:color w:val="050000"/>
        </w:rPr>
        <w:t>подсистемы</w:t>
      </w:r>
      <w:r>
        <w:rPr>
          <w:color w:val="050000"/>
          <w:spacing w:val="-2"/>
        </w:rPr>
        <w:t xml:space="preserve"> </w:t>
      </w:r>
      <w:r>
        <w:rPr>
          <w:color w:val="050000"/>
        </w:rPr>
        <w:t>языка;</w:t>
      </w:r>
    </w:p>
    <w:p w:rsidR="00352358" w:rsidRDefault="00352358" w:rsidP="00352358">
      <w:pPr>
        <w:pStyle w:val="a3"/>
        <w:widowControl w:val="0"/>
        <w:numPr>
          <w:ilvl w:val="2"/>
          <w:numId w:val="29"/>
        </w:numPr>
        <w:tabs>
          <w:tab w:val="left" w:pos="937"/>
          <w:tab w:val="left" w:pos="938"/>
        </w:tabs>
        <w:autoSpaceDE w:val="0"/>
        <w:autoSpaceDN w:val="0"/>
        <w:ind w:hanging="361"/>
        <w:contextualSpacing w:val="0"/>
        <w:rPr>
          <w:rFonts w:ascii="Symbol" w:hAnsi="Symbol"/>
          <w:sz w:val="20"/>
        </w:rPr>
      </w:pPr>
      <w:r>
        <w:rPr>
          <w:color w:val="050000"/>
        </w:rPr>
        <w:t>основные</w:t>
      </w:r>
      <w:r>
        <w:rPr>
          <w:color w:val="050000"/>
          <w:spacing w:val="-5"/>
        </w:rPr>
        <w:t xml:space="preserve"> </w:t>
      </w:r>
      <w:r>
        <w:rPr>
          <w:color w:val="050000"/>
        </w:rPr>
        <w:t>черты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языкового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состояния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на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разных</w:t>
      </w:r>
      <w:r>
        <w:rPr>
          <w:color w:val="050000"/>
          <w:spacing w:val="-1"/>
        </w:rPr>
        <w:t xml:space="preserve"> </w:t>
      </w:r>
      <w:r>
        <w:rPr>
          <w:color w:val="050000"/>
        </w:rPr>
        <w:t>этапах</w:t>
      </w:r>
      <w:r>
        <w:rPr>
          <w:color w:val="050000"/>
          <w:spacing w:val="-1"/>
        </w:rPr>
        <w:t xml:space="preserve"> </w:t>
      </w:r>
      <w:r>
        <w:rPr>
          <w:color w:val="050000"/>
        </w:rPr>
        <w:t>развития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общества;</w:t>
      </w:r>
    </w:p>
    <w:p w:rsidR="00352358" w:rsidRDefault="00352358" w:rsidP="00352358">
      <w:pPr>
        <w:pStyle w:val="a3"/>
        <w:widowControl w:val="0"/>
        <w:numPr>
          <w:ilvl w:val="2"/>
          <w:numId w:val="29"/>
        </w:numPr>
        <w:tabs>
          <w:tab w:val="left" w:pos="937"/>
          <w:tab w:val="left" w:pos="938"/>
        </w:tabs>
        <w:autoSpaceDE w:val="0"/>
        <w:autoSpaceDN w:val="0"/>
        <w:ind w:hanging="361"/>
        <w:contextualSpacing w:val="0"/>
        <w:rPr>
          <w:rFonts w:ascii="Symbol" w:hAnsi="Symbol"/>
          <w:sz w:val="20"/>
        </w:rPr>
      </w:pPr>
      <w:r>
        <w:rPr>
          <w:color w:val="050000"/>
        </w:rPr>
        <w:t>основные</w:t>
      </w:r>
      <w:r>
        <w:rPr>
          <w:color w:val="050000"/>
          <w:spacing w:val="-5"/>
        </w:rPr>
        <w:t xml:space="preserve"> </w:t>
      </w:r>
      <w:r>
        <w:rPr>
          <w:color w:val="050000"/>
        </w:rPr>
        <w:t>модели</w:t>
      </w:r>
      <w:r>
        <w:rPr>
          <w:color w:val="050000"/>
          <w:spacing w:val="-2"/>
        </w:rPr>
        <w:t xml:space="preserve"> </w:t>
      </w:r>
      <w:r>
        <w:rPr>
          <w:color w:val="050000"/>
        </w:rPr>
        <w:t>межличностного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взаимодействия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и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функции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актов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речи.</w:t>
      </w:r>
    </w:p>
    <w:p w:rsidR="00352358" w:rsidRDefault="00352358" w:rsidP="00352358">
      <w:pPr>
        <w:spacing w:before="5" w:line="274" w:lineRule="exact"/>
        <w:ind w:left="217"/>
        <w:rPr>
          <w:b/>
        </w:rPr>
      </w:pPr>
      <w:r>
        <w:rPr>
          <w:b/>
          <w:color w:val="050000"/>
        </w:rPr>
        <w:t>уметь:</w:t>
      </w:r>
    </w:p>
    <w:p w:rsidR="00352358" w:rsidRDefault="00352358" w:rsidP="00352358">
      <w:pPr>
        <w:pStyle w:val="a3"/>
        <w:widowControl w:val="0"/>
        <w:numPr>
          <w:ilvl w:val="2"/>
          <w:numId w:val="29"/>
        </w:numPr>
        <w:tabs>
          <w:tab w:val="left" w:pos="937"/>
          <w:tab w:val="left" w:pos="938"/>
        </w:tabs>
        <w:autoSpaceDE w:val="0"/>
        <w:autoSpaceDN w:val="0"/>
        <w:spacing w:line="274" w:lineRule="exact"/>
        <w:ind w:hanging="361"/>
        <w:contextualSpacing w:val="0"/>
        <w:rPr>
          <w:rFonts w:ascii="Symbol" w:hAnsi="Symbol"/>
          <w:sz w:val="20"/>
        </w:rPr>
      </w:pPr>
      <w:r>
        <w:rPr>
          <w:color w:val="050000"/>
        </w:rPr>
        <w:lastRenderedPageBreak/>
        <w:t>оценить</w:t>
      </w:r>
      <w:r>
        <w:rPr>
          <w:color w:val="050000"/>
          <w:spacing w:val="-4"/>
        </w:rPr>
        <w:t xml:space="preserve"> </w:t>
      </w:r>
      <w:r>
        <w:rPr>
          <w:color w:val="050000"/>
        </w:rPr>
        <w:t>языковую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ситуацию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в</w:t>
      </w:r>
      <w:r>
        <w:rPr>
          <w:color w:val="050000"/>
          <w:spacing w:val="-4"/>
        </w:rPr>
        <w:t xml:space="preserve"> </w:t>
      </w:r>
      <w:r>
        <w:rPr>
          <w:color w:val="050000"/>
        </w:rPr>
        <w:t>конкретной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стране</w:t>
      </w:r>
      <w:r>
        <w:rPr>
          <w:color w:val="050000"/>
          <w:spacing w:val="-4"/>
        </w:rPr>
        <w:t xml:space="preserve"> </w:t>
      </w:r>
      <w:r>
        <w:rPr>
          <w:color w:val="050000"/>
        </w:rPr>
        <w:t>или</w:t>
      </w:r>
      <w:r>
        <w:rPr>
          <w:color w:val="050000"/>
          <w:spacing w:val="-2"/>
        </w:rPr>
        <w:t xml:space="preserve"> </w:t>
      </w:r>
      <w:r>
        <w:rPr>
          <w:color w:val="050000"/>
        </w:rPr>
        <w:t>регионе;</w:t>
      </w:r>
    </w:p>
    <w:p w:rsidR="00352358" w:rsidRDefault="00352358" w:rsidP="00352358">
      <w:pPr>
        <w:pStyle w:val="a3"/>
        <w:widowControl w:val="0"/>
        <w:numPr>
          <w:ilvl w:val="2"/>
          <w:numId w:val="29"/>
        </w:numPr>
        <w:tabs>
          <w:tab w:val="left" w:pos="937"/>
          <w:tab w:val="left" w:pos="938"/>
        </w:tabs>
        <w:autoSpaceDE w:val="0"/>
        <w:autoSpaceDN w:val="0"/>
        <w:ind w:hanging="361"/>
        <w:contextualSpacing w:val="0"/>
        <w:rPr>
          <w:rFonts w:ascii="Symbol" w:hAnsi="Symbol"/>
          <w:sz w:val="20"/>
        </w:rPr>
      </w:pPr>
      <w:r>
        <w:rPr>
          <w:color w:val="050000"/>
        </w:rPr>
        <w:t>анализировать</w:t>
      </w:r>
      <w:r>
        <w:rPr>
          <w:color w:val="050000"/>
          <w:spacing w:val="-5"/>
        </w:rPr>
        <w:t xml:space="preserve"> </w:t>
      </w:r>
      <w:r>
        <w:rPr>
          <w:color w:val="050000"/>
        </w:rPr>
        <w:t>результаты</w:t>
      </w:r>
      <w:r>
        <w:rPr>
          <w:color w:val="050000"/>
          <w:spacing w:val="-2"/>
        </w:rPr>
        <w:t xml:space="preserve"> </w:t>
      </w:r>
      <w:r>
        <w:rPr>
          <w:color w:val="050000"/>
        </w:rPr>
        <w:t>исторических</w:t>
      </w:r>
      <w:r>
        <w:rPr>
          <w:color w:val="050000"/>
          <w:spacing w:val="-2"/>
        </w:rPr>
        <w:t xml:space="preserve"> </w:t>
      </w:r>
      <w:r>
        <w:rPr>
          <w:color w:val="050000"/>
        </w:rPr>
        <w:t>заимствований</w:t>
      </w:r>
      <w:r>
        <w:rPr>
          <w:color w:val="050000"/>
          <w:spacing w:val="-5"/>
        </w:rPr>
        <w:t xml:space="preserve"> </w:t>
      </w:r>
      <w:r>
        <w:rPr>
          <w:color w:val="050000"/>
        </w:rPr>
        <w:t>в</w:t>
      </w:r>
      <w:r>
        <w:rPr>
          <w:color w:val="050000"/>
          <w:spacing w:val="-5"/>
        </w:rPr>
        <w:t xml:space="preserve"> </w:t>
      </w:r>
      <w:r>
        <w:rPr>
          <w:color w:val="050000"/>
        </w:rPr>
        <w:t>лексике</w:t>
      </w:r>
      <w:r>
        <w:rPr>
          <w:color w:val="050000"/>
          <w:spacing w:val="-5"/>
        </w:rPr>
        <w:t xml:space="preserve"> </w:t>
      </w:r>
      <w:r>
        <w:rPr>
          <w:color w:val="050000"/>
        </w:rPr>
        <w:t>языка;</w:t>
      </w:r>
    </w:p>
    <w:p w:rsidR="00352358" w:rsidRDefault="00352358" w:rsidP="00352358">
      <w:pPr>
        <w:pStyle w:val="a3"/>
        <w:widowControl w:val="0"/>
        <w:numPr>
          <w:ilvl w:val="2"/>
          <w:numId w:val="29"/>
        </w:numPr>
        <w:tabs>
          <w:tab w:val="left" w:pos="937"/>
          <w:tab w:val="left" w:pos="938"/>
        </w:tabs>
        <w:autoSpaceDE w:val="0"/>
        <w:autoSpaceDN w:val="0"/>
        <w:ind w:hanging="361"/>
        <w:contextualSpacing w:val="0"/>
        <w:rPr>
          <w:rFonts w:ascii="Symbol" w:hAnsi="Symbol"/>
          <w:sz w:val="20"/>
        </w:rPr>
      </w:pPr>
      <w:r>
        <w:rPr>
          <w:color w:val="050000"/>
        </w:rPr>
        <w:t>анализировать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результаты</w:t>
      </w:r>
      <w:r>
        <w:rPr>
          <w:color w:val="050000"/>
          <w:spacing w:val="-2"/>
        </w:rPr>
        <w:t xml:space="preserve"> </w:t>
      </w:r>
      <w:r>
        <w:rPr>
          <w:color w:val="050000"/>
        </w:rPr>
        <w:t>изменений</w:t>
      </w:r>
      <w:r>
        <w:rPr>
          <w:color w:val="050000"/>
          <w:spacing w:val="-2"/>
        </w:rPr>
        <w:t xml:space="preserve"> </w:t>
      </w:r>
      <w:r>
        <w:rPr>
          <w:color w:val="050000"/>
        </w:rPr>
        <w:t>в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лексическом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составе</w:t>
      </w:r>
      <w:r>
        <w:rPr>
          <w:color w:val="050000"/>
          <w:spacing w:val="-4"/>
        </w:rPr>
        <w:t xml:space="preserve"> </w:t>
      </w:r>
      <w:r>
        <w:rPr>
          <w:color w:val="050000"/>
        </w:rPr>
        <w:t>языка</w:t>
      </w:r>
      <w:r>
        <w:rPr>
          <w:color w:val="050000"/>
          <w:spacing w:val="-2"/>
        </w:rPr>
        <w:t xml:space="preserve"> </w:t>
      </w:r>
      <w:r>
        <w:rPr>
          <w:color w:val="050000"/>
        </w:rPr>
        <w:t>в</w:t>
      </w:r>
      <w:r>
        <w:rPr>
          <w:color w:val="050000"/>
          <w:spacing w:val="-4"/>
        </w:rPr>
        <w:t xml:space="preserve"> </w:t>
      </w:r>
      <w:r>
        <w:rPr>
          <w:color w:val="050000"/>
        </w:rPr>
        <w:t>настоящее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время;</w:t>
      </w:r>
    </w:p>
    <w:p w:rsidR="00352358" w:rsidRDefault="00352358" w:rsidP="00352358">
      <w:pPr>
        <w:pStyle w:val="a3"/>
        <w:widowControl w:val="0"/>
        <w:numPr>
          <w:ilvl w:val="2"/>
          <w:numId w:val="29"/>
        </w:numPr>
        <w:tabs>
          <w:tab w:val="left" w:pos="937"/>
          <w:tab w:val="left" w:pos="938"/>
        </w:tabs>
        <w:autoSpaceDE w:val="0"/>
        <w:autoSpaceDN w:val="0"/>
        <w:ind w:right="916"/>
        <w:contextualSpacing w:val="0"/>
        <w:rPr>
          <w:rFonts w:ascii="Symbol" w:hAnsi="Symbol"/>
          <w:sz w:val="20"/>
        </w:rPr>
      </w:pPr>
      <w:r>
        <w:rPr>
          <w:color w:val="050000"/>
        </w:rPr>
        <w:t>определить параметры, влияющие на выбор социально-стилистических языковых</w:t>
      </w:r>
      <w:r>
        <w:rPr>
          <w:color w:val="050000"/>
          <w:spacing w:val="-57"/>
        </w:rPr>
        <w:t xml:space="preserve"> </w:t>
      </w:r>
      <w:r>
        <w:rPr>
          <w:color w:val="050000"/>
        </w:rPr>
        <w:t>переменных в</w:t>
      </w:r>
      <w:r>
        <w:rPr>
          <w:color w:val="050000"/>
          <w:spacing w:val="-2"/>
        </w:rPr>
        <w:t xml:space="preserve"> </w:t>
      </w:r>
      <w:r>
        <w:rPr>
          <w:color w:val="050000"/>
        </w:rPr>
        <w:t>конкретных</w:t>
      </w:r>
      <w:r>
        <w:rPr>
          <w:color w:val="050000"/>
          <w:spacing w:val="1"/>
        </w:rPr>
        <w:t xml:space="preserve"> </w:t>
      </w:r>
      <w:r>
        <w:rPr>
          <w:color w:val="050000"/>
        </w:rPr>
        <w:t>коммуникативных ситуациях;</w:t>
      </w:r>
    </w:p>
    <w:p w:rsidR="00352358" w:rsidRDefault="00352358" w:rsidP="00352358">
      <w:pPr>
        <w:pStyle w:val="a3"/>
        <w:widowControl w:val="0"/>
        <w:numPr>
          <w:ilvl w:val="2"/>
          <w:numId w:val="29"/>
        </w:numPr>
        <w:tabs>
          <w:tab w:val="left" w:pos="937"/>
          <w:tab w:val="left" w:pos="938"/>
        </w:tabs>
        <w:autoSpaceDE w:val="0"/>
        <w:autoSpaceDN w:val="0"/>
        <w:ind w:hanging="361"/>
        <w:contextualSpacing w:val="0"/>
        <w:rPr>
          <w:rFonts w:ascii="Symbol" w:hAnsi="Symbol"/>
          <w:sz w:val="20"/>
        </w:rPr>
      </w:pPr>
      <w:r>
        <w:rPr>
          <w:color w:val="050000"/>
        </w:rPr>
        <w:t>определять</w:t>
      </w:r>
      <w:r>
        <w:rPr>
          <w:color w:val="050000"/>
          <w:spacing w:val="-4"/>
        </w:rPr>
        <w:t xml:space="preserve"> </w:t>
      </w:r>
      <w:r>
        <w:rPr>
          <w:color w:val="050000"/>
        </w:rPr>
        <w:t>функции</w:t>
      </w:r>
      <w:r>
        <w:rPr>
          <w:color w:val="050000"/>
          <w:spacing w:val="-6"/>
        </w:rPr>
        <w:t xml:space="preserve"> </w:t>
      </w:r>
      <w:r>
        <w:rPr>
          <w:color w:val="050000"/>
        </w:rPr>
        <w:t>конкретных</w:t>
      </w:r>
      <w:r>
        <w:rPr>
          <w:color w:val="050000"/>
          <w:spacing w:val="-2"/>
        </w:rPr>
        <w:t xml:space="preserve"> </w:t>
      </w:r>
      <w:r>
        <w:rPr>
          <w:color w:val="050000"/>
        </w:rPr>
        <w:t>речевых</w:t>
      </w:r>
      <w:r>
        <w:rPr>
          <w:color w:val="050000"/>
          <w:spacing w:val="-2"/>
        </w:rPr>
        <w:t xml:space="preserve"> </w:t>
      </w:r>
      <w:r>
        <w:rPr>
          <w:color w:val="050000"/>
        </w:rPr>
        <w:t>актов</w:t>
      </w:r>
      <w:r>
        <w:rPr>
          <w:color w:val="050000"/>
          <w:spacing w:val="-4"/>
        </w:rPr>
        <w:t xml:space="preserve"> </w:t>
      </w:r>
      <w:r>
        <w:rPr>
          <w:color w:val="050000"/>
        </w:rPr>
        <w:t>в</w:t>
      </w:r>
      <w:r>
        <w:rPr>
          <w:color w:val="050000"/>
          <w:spacing w:val="-5"/>
        </w:rPr>
        <w:t xml:space="preserve"> </w:t>
      </w:r>
      <w:r>
        <w:rPr>
          <w:color w:val="050000"/>
        </w:rPr>
        <w:t>речевом</w:t>
      </w:r>
      <w:r>
        <w:rPr>
          <w:color w:val="050000"/>
          <w:spacing w:val="-6"/>
        </w:rPr>
        <w:t xml:space="preserve"> </w:t>
      </w:r>
      <w:r>
        <w:rPr>
          <w:color w:val="050000"/>
        </w:rPr>
        <w:t>взаимодействии.</w:t>
      </w:r>
    </w:p>
    <w:p w:rsidR="00352358" w:rsidRDefault="00352358" w:rsidP="00352358">
      <w:pPr>
        <w:pStyle w:val="1"/>
        <w:rPr>
          <w:b w:val="0"/>
        </w:rPr>
      </w:pPr>
      <w:r>
        <w:t>владеть</w:t>
      </w:r>
      <w:r>
        <w:rPr>
          <w:b w:val="0"/>
        </w:rPr>
        <w:t>:</w:t>
      </w:r>
    </w:p>
    <w:p w:rsidR="00352358" w:rsidRDefault="00352358" w:rsidP="00352358">
      <w:pPr>
        <w:pStyle w:val="a3"/>
        <w:widowControl w:val="0"/>
        <w:numPr>
          <w:ilvl w:val="2"/>
          <w:numId w:val="29"/>
        </w:numPr>
        <w:tabs>
          <w:tab w:val="left" w:pos="925"/>
          <w:tab w:val="left" w:pos="926"/>
        </w:tabs>
        <w:autoSpaceDE w:val="0"/>
        <w:autoSpaceDN w:val="0"/>
        <w:spacing w:before="2"/>
        <w:ind w:right="119"/>
        <w:contextualSpacing w:val="0"/>
        <w:rPr>
          <w:rFonts w:ascii="Symbol" w:hAnsi="Symbol"/>
        </w:rPr>
      </w:pPr>
      <w:r>
        <w:t>навыками социокультурной коммуникации, обеспечивающими адекватность социальных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контактов;</w:t>
      </w:r>
    </w:p>
    <w:p w:rsidR="00352358" w:rsidRDefault="00352358" w:rsidP="00352358">
      <w:pPr>
        <w:pStyle w:val="a3"/>
        <w:widowControl w:val="0"/>
        <w:numPr>
          <w:ilvl w:val="2"/>
          <w:numId w:val="29"/>
        </w:numPr>
        <w:tabs>
          <w:tab w:val="left" w:pos="925"/>
          <w:tab w:val="left" w:pos="926"/>
        </w:tabs>
        <w:autoSpaceDE w:val="0"/>
        <w:autoSpaceDN w:val="0"/>
        <w:spacing w:before="4" w:line="237" w:lineRule="auto"/>
        <w:ind w:right="130"/>
        <w:contextualSpacing w:val="0"/>
        <w:rPr>
          <w:rFonts w:ascii="Symbol" w:hAnsi="Symbol"/>
        </w:rPr>
      </w:pPr>
      <w:r>
        <w:t>навыками межкультурной коммуникации, обеспечивающими адекватность социальных и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контактов;</w:t>
      </w:r>
    </w:p>
    <w:p w:rsidR="00352358" w:rsidRPr="00352358" w:rsidRDefault="00352358" w:rsidP="00352358">
      <w:pPr>
        <w:jc w:val="both"/>
      </w:pPr>
    </w:p>
    <w:p w:rsidR="00352358" w:rsidRDefault="00352358" w:rsidP="0039105B">
      <w:pPr>
        <w:jc w:val="center"/>
        <w:rPr>
          <w:b/>
        </w:rPr>
      </w:pPr>
    </w:p>
    <w:p w:rsidR="00352358" w:rsidRDefault="00352358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91C4B" w:rsidRPr="00C91C4B">
        <w:rPr>
          <w:b/>
        </w:rPr>
        <w:t>Латинский язык в контексте европейской культуры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352358" w:rsidRPr="00F64EC6" w:rsidRDefault="00352358" w:rsidP="00352358">
      <w:pPr>
        <w:ind w:firstLine="709"/>
        <w:jc w:val="both"/>
      </w:pPr>
      <w:r>
        <w:t xml:space="preserve">    </w:t>
      </w:r>
      <w:r w:rsidRPr="003D47FE">
        <w:t>Цель дисциплины –</w:t>
      </w:r>
      <w:r w:rsidRPr="00F64EC6">
        <w:t xml:space="preserve"> расширить лингвистический кругозор студента; дать представления  о  родстве  языков;  показать  этимологию  научной  терминологии; познакомить студентов в подлинниках с некоторыми образцами античной культуры и художественной литерат</w:t>
      </w:r>
      <w:r w:rsidRPr="00F64EC6">
        <w:t>у</w:t>
      </w:r>
      <w:r w:rsidRPr="00F64EC6">
        <w:t>ры.</w:t>
      </w:r>
    </w:p>
    <w:p w:rsidR="00352358" w:rsidRPr="00F64EC6" w:rsidRDefault="00352358" w:rsidP="00352358">
      <w:pPr>
        <w:ind w:firstLine="709"/>
        <w:jc w:val="both"/>
      </w:pPr>
      <w:r w:rsidRPr="00F64EC6">
        <w:t xml:space="preserve">Для достижения установленной цели решаются следующие учебные </w:t>
      </w:r>
      <w:r w:rsidRPr="00F64EC6">
        <w:rPr>
          <w:b/>
        </w:rPr>
        <w:t>задачи</w:t>
      </w:r>
      <w:r w:rsidRPr="00F64EC6">
        <w:t>:</w:t>
      </w:r>
    </w:p>
    <w:p w:rsidR="00352358" w:rsidRPr="00F64EC6" w:rsidRDefault="00352358" w:rsidP="00352358">
      <w:pPr>
        <w:pStyle w:val="a3"/>
        <w:numPr>
          <w:ilvl w:val="0"/>
          <w:numId w:val="4"/>
        </w:numPr>
        <w:spacing w:line="276" w:lineRule="auto"/>
        <w:ind w:left="317" w:hanging="283"/>
        <w:jc w:val="both"/>
      </w:pPr>
      <w:r w:rsidRPr="00F64EC6">
        <w:t>сформировать у студентов представление о месте латинского языка в системе мировых яз</w:t>
      </w:r>
      <w:r w:rsidRPr="00F64EC6">
        <w:t>ы</w:t>
      </w:r>
      <w:r w:rsidRPr="00F64EC6">
        <w:t>ков;</w:t>
      </w:r>
    </w:p>
    <w:p w:rsidR="00352358" w:rsidRPr="00F64EC6" w:rsidRDefault="00352358" w:rsidP="00352358">
      <w:pPr>
        <w:pStyle w:val="a3"/>
        <w:numPr>
          <w:ilvl w:val="0"/>
          <w:numId w:val="4"/>
        </w:numPr>
        <w:spacing w:line="276" w:lineRule="auto"/>
        <w:ind w:left="317" w:hanging="283"/>
        <w:jc w:val="both"/>
      </w:pPr>
      <w:r w:rsidRPr="00F64EC6">
        <w:t>обобщить знания о типологической близости индоевропейских языков;</w:t>
      </w:r>
    </w:p>
    <w:p w:rsidR="00352358" w:rsidRPr="00F64EC6" w:rsidRDefault="00352358" w:rsidP="00352358">
      <w:pPr>
        <w:pStyle w:val="a3"/>
        <w:numPr>
          <w:ilvl w:val="0"/>
          <w:numId w:val="4"/>
        </w:numPr>
        <w:spacing w:line="276" w:lineRule="auto"/>
        <w:ind w:left="426" w:hanging="426"/>
        <w:jc w:val="both"/>
      </w:pPr>
      <w:r w:rsidRPr="00F64EC6">
        <w:t>ознакомить студентов с достижениями античной и сре</w:t>
      </w:r>
      <w:r w:rsidRPr="00F64EC6">
        <w:t>д</w:t>
      </w:r>
      <w:r w:rsidRPr="00F64EC6">
        <w:t>невековой культуры;</w:t>
      </w:r>
    </w:p>
    <w:p w:rsidR="00352358" w:rsidRPr="00F64EC6" w:rsidRDefault="00352358" w:rsidP="00352358">
      <w:pPr>
        <w:pStyle w:val="a3"/>
        <w:numPr>
          <w:ilvl w:val="0"/>
          <w:numId w:val="4"/>
        </w:numPr>
        <w:spacing w:line="276" w:lineRule="auto"/>
        <w:ind w:left="317" w:hanging="283"/>
        <w:jc w:val="both"/>
      </w:pPr>
      <w:r w:rsidRPr="00F64EC6">
        <w:t>показать место латинского языка европейской культуре;</w:t>
      </w:r>
    </w:p>
    <w:p w:rsidR="00352358" w:rsidRPr="00F64EC6" w:rsidRDefault="00352358" w:rsidP="00352358">
      <w:pPr>
        <w:pStyle w:val="a3"/>
        <w:numPr>
          <w:ilvl w:val="0"/>
          <w:numId w:val="4"/>
        </w:numPr>
        <w:spacing w:line="276" w:lineRule="auto"/>
        <w:ind w:left="317" w:hanging="283"/>
        <w:jc w:val="both"/>
      </w:pPr>
      <w:r w:rsidRPr="00F64EC6">
        <w:t>познакомить с основными принципами интерпретации источника;</w:t>
      </w:r>
    </w:p>
    <w:p w:rsidR="00352358" w:rsidRDefault="00352358" w:rsidP="00352358">
      <w:pPr>
        <w:numPr>
          <w:ilvl w:val="0"/>
          <w:numId w:val="4"/>
        </w:numPr>
        <w:ind w:left="426" w:hanging="426"/>
      </w:pPr>
      <w:r w:rsidRPr="00F64EC6">
        <w:t>сформировать базовые навыки по переводу оригинальных текстов.</w:t>
      </w:r>
    </w:p>
    <w:p w:rsidR="00352358" w:rsidRDefault="00352358" w:rsidP="00352358"/>
    <w:p w:rsidR="00352358" w:rsidRPr="0091309F" w:rsidRDefault="00352358" w:rsidP="00352358">
      <w:r w:rsidRPr="0091309F">
        <w:t>В результате освоения дисциплины обучающийся должен:</w:t>
      </w:r>
    </w:p>
    <w:p w:rsidR="00352358" w:rsidRPr="00F856DA" w:rsidRDefault="00352358" w:rsidP="00352358">
      <w:pPr>
        <w:spacing w:after="120"/>
        <w:ind w:firstLine="709"/>
        <w:jc w:val="both"/>
        <w:rPr>
          <w:b/>
          <w:i/>
        </w:rPr>
      </w:pPr>
      <w:r w:rsidRPr="00F856DA">
        <w:rPr>
          <w:b/>
          <w:i/>
        </w:rPr>
        <w:t>знать:</w:t>
      </w:r>
    </w:p>
    <w:p w:rsidR="00352358" w:rsidRPr="00F856DA" w:rsidRDefault="00352358" w:rsidP="00352358">
      <w:pPr>
        <w:pStyle w:val="a3"/>
        <w:numPr>
          <w:ilvl w:val="0"/>
          <w:numId w:val="6"/>
        </w:numPr>
        <w:spacing w:line="276" w:lineRule="auto"/>
        <w:ind w:left="317" w:hanging="283"/>
        <w:jc w:val="both"/>
      </w:pPr>
      <w:r w:rsidRPr="00F856DA">
        <w:t>Основные исторические эт</w:t>
      </w:r>
      <w:r w:rsidRPr="00F856DA">
        <w:t>а</w:t>
      </w:r>
      <w:r w:rsidRPr="00F856DA">
        <w:t>пы развития античности,</w:t>
      </w:r>
    </w:p>
    <w:p w:rsidR="00352358" w:rsidRPr="00F856DA" w:rsidRDefault="00352358" w:rsidP="00352358">
      <w:pPr>
        <w:pStyle w:val="a3"/>
        <w:numPr>
          <w:ilvl w:val="0"/>
          <w:numId w:val="6"/>
        </w:numPr>
        <w:spacing w:line="276" w:lineRule="auto"/>
        <w:ind w:left="317" w:hanging="283"/>
        <w:jc w:val="both"/>
      </w:pPr>
      <w:r w:rsidRPr="00F856DA">
        <w:t>Черты, характерные для анти</w:t>
      </w:r>
      <w:r w:rsidRPr="00F856DA">
        <w:t>ч</w:t>
      </w:r>
      <w:r w:rsidRPr="00F856DA">
        <w:t>ной культуры,</w:t>
      </w:r>
    </w:p>
    <w:p w:rsidR="00352358" w:rsidRPr="00F856DA" w:rsidRDefault="00352358" w:rsidP="00352358">
      <w:pPr>
        <w:pStyle w:val="a3"/>
        <w:numPr>
          <w:ilvl w:val="0"/>
          <w:numId w:val="6"/>
        </w:numPr>
        <w:spacing w:line="276" w:lineRule="auto"/>
        <w:ind w:left="317" w:hanging="283"/>
        <w:jc w:val="both"/>
      </w:pPr>
      <w:r w:rsidRPr="00F856DA">
        <w:t>знать особенности функционирования латинского языка и его место в системе европейской кул</w:t>
      </w:r>
      <w:r w:rsidRPr="00F856DA">
        <w:t>ь</w:t>
      </w:r>
      <w:r w:rsidRPr="00F856DA">
        <w:t>туры</w:t>
      </w:r>
    </w:p>
    <w:p w:rsidR="00352358" w:rsidRPr="00F856DA" w:rsidRDefault="00352358" w:rsidP="00352358">
      <w:pPr>
        <w:spacing w:before="120" w:after="120"/>
        <w:ind w:firstLine="709"/>
        <w:jc w:val="both"/>
        <w:rPr>
          <w:b/>
          <w:i/>
        </w:rPr>
      </w:pPr>
      <w:r w:rsidRPr="00F856DA">
        <w:rPr>
          <w:b/>
          <w:i/>
        </w:rPr>
        <w:t>уметь:</w:t>
      </w:r>
    </w:p>
    <w:p w:rsidR="00352358" w:rsidRPr="00F856DA" w:rsidRDefault="00352358" w:rsidP="00352358">
      <w:pPr>
        <w:pStyle w:val="a3"/>
        <w:numPr>
          <w:ilvl w:val="0"/>
          <w:numId w:val="5"/>
        </w:numPr>
        <w:spacing w:line="276" w:lineRule="auto"/>
        <w:ind w:left="317" w:hanging="283"/>
        <w:jc w:val="both"/>
      </w:pPr>
      <w:r w:rsidRPr="00F856DA">
        <w:t>Ориентироваться в истории а</w:t>
      </w:r>
      <w:r w:rsidRPr="00F856DA">
        <w:t>н</w:t>
      </w:r>
      <w:r w:rsidRPr="00F856DA">
        <w:t>тичности,</w:t>
      </w:r>
    </w:p>
    <w:p w:rsidR="00352358" w:rsidRPr="00F856DA" w:rsidRDefault="00352358" w:rsidP="00352358">
      <w:pPr>
        <w:pStyle w:val="a3"/>
        <w:numPr>
          <w:ilvl w:val="0"/>
          <w:numId w:val="5"/>
        </w:numPr>
        <w:spacing w:line="276" w:lineRule="auto"/>
        <w:ind w:left="317" w:hanging="283"/>
        <w:jc w:val="both"/>
      </w:pPr>
      <w:r w:rsidRPr="00F856DA">
        <w:t>с помощью словаря адекватно переводить оригинальный и</w:t>
      </w:r>
      <w:r w:rsidRPr="00F856DA">
        <w:t>с</w:t>
      </w:r>
      <w:r w:rsidRPr="00F856DA">
        <w:t>точник,</w:t>
      </w:r>
    </w:p>
    <w:p w:rsidR="00352358" w:rsidRPr="00F856DA" w:rsidRDefault="00352358" w:rsidP="00352358">
      <w:pPr>
        <w:pStyle w:val="a3"/>
        <w:numPr>
          <w:ilvl w:val="0"/>
          <w:numId w:val="5"/>
        </w:numPr>
        <w:spacing w:line="276" w:lineRule="auto"/>
        <w:ind w:left="317" w:hanging="283"/>
        <w:jc w:val="both"/>
      </w:pPr>
      <w:r w:rsidRPr="00F856DA">
        <w:t>сопоставлять латинский язык с другими индоевропейскими, выявляя родство и зависим</w:t>
      </w:r>
      <w:r w:rsidRPr="00F856DA">
        <w:t>о</w:t>
      </w:r>
      <w:r w:rsidRPr="00F856DA">
        <w:t>сти</w:t>
      </w:r>
    </w:p>
    <w:p w:rsidR="00352358" w:rsidRPr="00F856DA" w:rsidRDefault="00352358" w:rsidP="00352358">
      <w:pPr>
        <w:spacing w:before="120" w:after="120"/>
        <w:ind w:firstLine="709"/>
        <w:jc w:val="both"/>
        <w:rPr>
          <w:b/>
          <w:i/>
        </w:rPr>
      </w:pPr>
      <w:r w:rsidRPr="00F856DA">
        <w:rPr>
          <w:b/>
          <w:i/>
        </w:rPr>
        <w:t>владеть:</w:t>
      </w:r>
    </w:p>
    <w:p w:rsidR="00352358" w:rsidRPr="00F856DA" w:rsidRDefault="00352358" w:rsidP="00352358">
      <w:pPr>
        <w:pStyle w:val="a3"/>
        <w:numPr>
          <w:ilvl w:val="0"/>
          <w:numId w:val="31"/>
        </w:numPr>
        <w:spacing w:line="276" w:lineRule="auto"/>
        <w:ind w:left="317" w:hanging="283"/>
        <w:jc w:val="both"/>
      </w:pPr>
      <w:r w:rsidRPr="00F856DA">
        <w:t>Общими представлениями о развитии античности и ее кул</w:t>
      </w:r>
      <w:r w:rsidRPr="00F856DA">
        <w:t>ь</w:t>
      </w:r>
      <w:r w:rsidRPr="00F856DA">
        <w:t>турной интеграции в другие эпохи.</w:t>
      </w:r>
    </w:p>
    <w:p w:rsidR="00352358" w:rsidRPr="00B53346" w:rsidRDefault="00352358" w:rsidP="00352358">
      <w:pPr>
        <w:pStyle w:val="a3"/>
        <w:numPr>
          <w:ilvl w:val="0"/>
          <w:numId w:val="31"/>
        </w:numPr>
        <w:spacing w:line="276" w:lineRule="auto"/>
        <w:ind w:left="317" w:hanging="283"/>
        <w:jc w:val="both"/>
        <w:rPr>
          <w:i/>
        </w:rPr>
      </w:pPr>
      <w:r w:rsidRPr="00F856DA">
        <w:t xml:space="preserve">базовыми </w:t>
      </w:r>
      <w:r w:rsidRPr="00B53346">
        <w:t xml:space="preserve">представлениями о латинской грамматике, </w:t>
      </w:r>
    </w:p>
    <w:p w:rsidR="00352358" w:rsidRDefault="00352358" w:rsidP="00352358">
      <w:pPr>
        <w:pStyle w:val="a8"/>
        <w:numPr>
          <w:ilvl w:val="0"/>
          <w:numId w:val="31"/>
        </w:numPr>
        <w:ind w:left="426" w:hanging="426"/>
        <w:jc w:val="both"/>
      </w:pPr>
      <w:r w:rsidRPr="00B53346">
        <w:t>знаниями о роли и месте лати</w:t>
      </w:r>
      <w:r w:rsidRPr="00B53346">
        <w:t>н</w:t>
      </w:r>
      <w:r w:rsidRPr="00B53346">
        <w:t>ского языка в разные эпохи.</w:t>
      </w:r>
    </w:p>
    <w:p w:rsidR="00352358" w:rsidRPr="00352358" w:rsidRDefault="00352358" w:rsidP="00352358">
      <w:pPr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91C4B" w:rsidRPr="00C91C4B">
        <w:rPr>
          <w:b/>
        </w:rPr>
        <w:t>Средства субъективности в языке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EE6C95" w:rsidRPr="00AA0832" w:rsidRDefault="00EE6C95" w:rsidP="00EE6C95">
      <w:pPr>
        <w:ind w:firstLine="567"/>
        <w:jc w:val="both"/>
      </w:pPr>
      <w:r w:rsidRPr="00AA0832">
        <w:t xml:space="preserve">Цель дисциплины – изучение и систематизация сведений о наборе семантических категорий русского языка, связанных с эго говорящего, средствах их выражения </w:t>
      </w:r>
      <w:r>
        <w:t>в сравн</w:t>
      </w:r>
      <w:r>
        <w:t>е</w:t>
      </w:r>
      <w:r>
        <w:t xml:space="preserve">нии с средствами других языка, </w:t>
      </w:r>
      <w:r w:rsidRPr="00AA0832">
        <w:t>специфик</w:t>
      </w:r>
      <w:r>
        <w:t>и</w:t>
      </w:r>
      <w:r w:rsidRPr="00AA0832">
        <w:t xml:space="preserve"> их текстового функционирования, развити</w:t>
      </w:r>
      <w:r>
        <w:t>е</w:t>
      </w:r>
      <w:r w:rsidRPr="00AA0832">
        <w:t xml:space="preserve"> навыков самостоятельного лингвистического анализа реального яз</w:t>
      </w:r>
      <w:r w:rsidRPr="00AA0832">
        <w:t>ы</w:t>
      </w:r>
      <w:r w:rsidRPr="00AA0832">
        <w:t>кового материала.</w:t>
      </w:r>
    </w:p>
    <w:p w:rsidR="00EE6C95" w:rsidRPr="00AA0832" w:rsidRDefault="00EE6C95" w:rsidP="00EE6C95">
      <w:pPr>
        <w:ind w:firstLine="708"/>
      </w:pPr>
      <w:r w:rsidRPr="00AA0832">
        <w:t>Задачи дисциплины:</w:t>
      </w:r>
    </w:p>
    <w:p w:rsidR="00EE6C95" w:rsidRPr="00AA0832" w:rsidRDefault="00EE6C95" w:rsidP="00EE6C95">
      <w:pPr>
        <w:pStyle w:val="ab"/>
        <w:tabs>
          <w:tab w:val="left" w:pos="142"/>
          <w:tab w:val="left" w:pos="284"/>
          <w:tab w:val="left" w:pos="2127"/>
          <w:tab w:val="left" w:pos="3686"/>
        </w:tabs>
        <w:spacing w:after="0"/>
        <w:ind w:left="567"/>
        <w:jc w:val="both"/>
      </w:pPr>
      <w:r w:rsidRPr="00AA0832">
        <w:t>- сформировать у студентов углубленные теоретические представления о с</w:t>
      </w:r>
      <w:r w:rsidRPr="00AA0832">
        <w:t>е</w:t>
      </w:r>
      <w:r w:rsidRPr="00AA0832">
        <w:t>мантике языковых единиц;</w:t>
      </w:r>
    </w:p>
    <w:p w:rsidR="00EE6C95" w:rsidRPr="00AA0832" w:rsidRDefault="00EE6C95" w:rsidP="00EE6C95">
      <w:pPr>
        <w:pStyle w:val="ab"/>
        <w:tabs>
          <w:tab w:val="left" w:pos="142"/>
          <w:tab w:val="left" w:pos="284"/>
          <w:tab w:val="left" w:pos="1843"/>
        </w:tabs>
        <w:spacing w:after="0"/>
        <w:ind w:left="567"/>
        <w:jc w:val="both"/>
      </w:pPr>
      <w:r w:rsidRPr="00AA0832">
        <w:t>- представить полную систему семантических категорий языка и разноуровневых языковых средств их выражения в тексте;</w:t>
      </w:r>
    </w:p>
    <w:p w:rsidR="00EE6C95" w:rsidRPr="00AA0832" w:rsidRDefault="00EE6C95" w:rsidP="00EE6C95">
      <w:pPr>
        <w:shd w:val="clear" w:color="auto" w:fill="FFFFFF"/>
        <w:tabs>
          <w:tab w:val="left" w:pos="142"/>
          <w:tab w:val="left" w:pos="284"/>
          <w:tab w:val="left" w:pos="1843"/>
        </w:tabs>
        <w:ind w:left="567"/>
        <w:jc w:val="both"/>
      </w:pPr>
      <w:r w:rsidRPr="00AA0832">
        <w:t>-  сформировать у обучающихся навыки по выявлению и анализу текстовых фун</w:t>
      </w:r>
      <w:r w:rsidRPr="00AA0832">
        <w:t>к</w:t>
      </w:r>
      <w:r w:rsidRPr="00AA0832">
        <w:t>ций языковых единиц;</w:t>
      </w:r>
    </w:p>
    <w:p w:rsidR="00EE6C95" w:rsidRDefault="00EE6C95" w:rsidP="00EE6C95">
      <w:pPr>
        <w:tabs>
          <w:tab w:val="left" w:pos="142"/>
          <w:tab w:val="left" w:pos="284"/>
          <w:tab w:val="left" w:pos="1843"/>
        </w:tabs>
        <w:ind w:left="567"/>
        <w:jc w:val="both"/>
      </w:pPr>
      <w:r w:rsidRPr="00AA0832">
        <w:t>-  сформировать у обучающихся навыки и умения работы с научной литературой, интерпретации различных концепций и подходов к язык</w:t>
      </w:r>
      <w:r w:rsidRPr="00AA0832">
        <w:t>о</w:t>
      </w:r>
      <w:r w:rsidRPr="00AA0832">
        <w:t>вым фактам;</w:t>
      </w:r>
      <w:r>
        <w:t xml:space="preserve"> </w:t>
      </w:r>
    </w:p>
    <w:p w:rsidR="00EE6C95" w:rsidRPr="002D0932" w:rsidRDefault="00EE6C95" w:rsidP="00EE6C95">
      <w:pPr>
        <w:tabs>
          <w:tab w:val="left" w:pos="142"/>
          <w:tab w:val="left" w:pos="284"/>
          <w:tab w:val="left" w:pos="1843"/>
        </w:tabs>
        <w:ind w:left="567"/>
        <w:jc w:val="both"/>
      </w:pPr>
      <w:r w:rsidRPr="00AA0832">
        <w:t xml:space="preserve">-  </w:t>
      </w:r>
      <w:r>
        <w:t xml:space="preserve">укрепить </w:t>
      </w:r>
      <w:r w:rsidRPr="00AA0832">
        <w:t>навыки исследовательской научной работы по специал</w:t>
      </w:r>
      <w:r w:rsidRPr="00AA0832">
        <w:t>ь</w:t>
      </w:r>
      <w:r w:rsidRPr="00AA0832">
        <w:t>ности.</w:t>
      </w:r>
    </w:p>
    <w:p w:rsidR="00EE6C95" w:rsidRDefault="00EE6C95" w:rsidP="00EE6C95"/>
    <w:p w:rsidR="00EE6C95" w:rsidRPr="0091309F" w:rsidRDefault="00EE6C95" w:rsidP="00EE6C95">
      <w:r w:rsidRPr="0091309F">
        <w:t>В результате освоения дисциплины обучающийся должен:</w:t>
      </w:r>
    </w:p>
    <w:p w:rsidR="00EE6C95" w:rsidRPr="00090378" w:rsidRDefault="00EE6C95" w:rsidP="00EE6C95">
      <w:pPr>
        <w:autoSpaceDE w:val="0"/>
        <w:autoSpaceDN w:val="0"/>
        <w:adjustRightInd w:val="0"/>
        <w:jc w:val="both"/>
      </w:pPr>
      <w:r w:rsidRPr="00090378">
        <w:rPr>
          <w:b/>
          <w:bCs/>
          <w:i/>
          <w:iCs/>
        </w:rPr>
        <w:t xml:space="preserve">Знать: </w:t>
      </w:r>
    </w:p>
    <w:p w:rsidR="00EE6C95" w:rsidRPr="00090378" w:rsidRDefault="00EE6C95" w:rsidP="00EE6C95">
      <w:pPr>
        <w:autoSpaceDE w:val="0"/>
        <w:autoSpaceDN w:val="0"/>
        <w:adjustRightInd w:val="0"/>
        <w:jc w:val="both"/>
      </w:pPr>
      <w:r w:rsidRPr="00090378">
        <w:t xml:space="preserve">-  </w:t>
      </w:r>
      <w:r>
        <w:t>об антропоцентрическом подходе к языковым явлениям, о стремлении современной лингвистике к интеграции, в том числе с достижениями  смежных наук  - философии и псих</w:t>
      </w:r>
      <w:r>
        <w:t>о</w:t>
      </w:r>
      <w:r>
        <w:t>логии</w:t>
      </w:r>
      <w:r w:rsidRPr="00090378">
        <w:t>;</w:t>
      </w:r>
    </w:p>
    <w:p w:rsidR="00EE6C95" w:rsidRDefault="00EE6C95" w:rsidP="00EE6C95">
      <w:pPr>
        <w:autoSpaceDE w:val="0"/>
        <w:autoSpaceDN w:val="0"/>
        <w:adjustRightInd w:val="0"/>
        <w:jc w:val="both"/>
      </w:pPr>
      <w:r w:rsidRPr="00090378">
        <w:t xml:space="preserve"> -  </w:t>
      </w:r>
      <w:r>
        <w:t>о необходимости понимания особенностей семантики родного языка для успешной переводческой деятел</w:t>
      </w:r>
      <w:r>
        <w:t>ь</w:t>
      </w:r>
      <w:r>
        <w:t>ности;</w:t>
      </w:r>
    </w:p>
    <w:p w:rsidR="00EE6C95" w:rsidRPr="00090378" w:rsidRDefault="00EE6C95" w:rsidP="00EE6C95">
      <w:pPr>
        <w:autoSpaceDE w:val="0"/>
        <w:autoSpaceDN w:val="0"/>
        <w:adjustRightInd w:val="0"/>
        <w:jc w:val="both"/>
      </w:pPr>
      <w:r w:rsidRPr="00090378">
        <w:t>-  семантические особенности системы языковых единиц разных уро</w:t>
      </w:r>
      <w:r w:rsidRPr="00090378">
        <w:t>в</w:t>
      </w:r>
      <w:r w:rsidRPr="00090378">
        <w:t>ней;</w:t>
      </w:r>
    </w:p>
    <w:p w:rsidR="00EE6C95" w:rsidRDefault="00EE6C95" w:rsidP="00EE6C95">
      <w:pPr>
        <w:autoSpaceDE w:val="0"/>
        <w:autoSpaceDN w:val="0"/>
        <w:adjustRightInd w:val="0"/>
        <w:jc w:val="both"/>
      </w:pPr>
      <w:r w:rsidRPr="00090378">
        <w:t xml:space="preserve"> -  о</w:t>
      </w:r>
      <w:r w:rsidRPr="00090378">
        <w:rPr>
          <w:bCs/>
        </w:rPr>
        <w:t>сновные средства субъективности и систему основных семантических категорий в русском языке</w:t>
      </w:r>
      <w:r w:rsidRPr="00090378">
        <w:t>;</w:t>
      </w:r>
    </w:p>
    <w:p w:rsidR="00EE6C95" w:rsidRPr="00090378" w:rsidRDefault="00EE6C95" w:rsidP="00EE6C95">
      <w:pPr>
        <w:autoSpaceDE w:val="0"/>
        <w:autoSpaceDN w:val="0"/>
        <w:adjustRightInd w:val="0"/>
        <w:jc w:val="both"/>
      </w:pPr>
      <w:r>
        <w:t>- основную терминологию, используемую в современных работах русистов антропоцентрического направл</w:t>
      </w:r>
      <w:r>
        <w:t>е</w:t>
      </w:r>
      <w:r>
        <w:t>ния;</w:t>
      </w:r>
    </w:p>
    <w:p w:rsidR="00EE6C95" w:rsidRPr="00090378" w:rsidRDefault="00EE6C95" w:rsidP="00EE6C9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90378">
        <w:rPr>
          <w:b/>
          <w:bCs/>
          <w:i/>
          <w:iCs/>
        </w:rPr>
        <w:t xml:space="preserve">Уметь: </w:t>
      </w:r>
    </w:p>
    <w:p w:rsidR="00EE6C95" w:rsidRPr="00090378" w:rsidRDefault="00EE6C95" w:rsidP="00EE6C95">
      <w:pPr>
        <w:numPr>
          <w:ilvl w:val="0"/>
          <w:numId w:val="33"/>
        </w:numPr>
        <w:tabs>
          <w:tab w:val="left" w:pos="317"/>
        </w:tabs>
        <w:ind w:left="34" w:firstLine="0"/>
        <w:contextualSpacing/>
        <w:jc w:val="both"/>
      </w:pPr>
      <w:r w:rsidRPr="00090378">
        <w:t>применять полученные знания, в том числе в ходе реферирования научной лингвистической литературы, на практике, в собственной научно-исследовательской деятельности в области языкозн</w:t>
      </w:r>
      <w:r w:rsidRPr="00090378">
        <w:t>а</w:t>
      </w:r>
      <w:r w:rsidRPr="00090378">
        <w:t>ния;</w:t>
      </w:r>
    </w:p>
    <w:p w:rsidR="00EE6C95" w:rsidRPr="00090378" w:rsidRDefault="00EE6C95" w:rsidP="00EE6C95">
      <w:pPr>
        <w:numPr>
          <w:ilvl w:val="0"/>
          <w:numId w:val="33"/>
        </w:numPr>
        <w:tabs>
          <w:tab w:val="left" w:pos="317"/>
        </w:tabs>
        <w:ind w:left="34" w:firstLine="0"/>
        <w:contextualSpacing/>
        <w:jc w:val="both"/>
      </w:pPr>
      <w:r w:rsidRPr="00090378">
        <w:t>осваивать новые методы исследования языковых фактов, применяя их при анализе текстов разных типов и</w:t>
      </w:r>
      <w:r w:rsidRPr="00090378">
        <w:rPr>
          <w:bCs/>
        </w:rPr>
        <w:t xml:space="preserve"> выполнении анализа текстовых ед</w:t>
      </w:r>
      <w:r w:rsidRPr="00090378">
        <w:rPr>
          <w:bCs/>
        </w:rPr>
        <w:t>и</w:t>
      </w:r>
      <w:r w:rsidRPr="00090378">
        <w:rPr>
          <w:bCs/>
        </w:rPr>
        <w:t>ниц;</w:t>
      </w:r>
    </w:p>
    <w:p w:rsidR="00EE6C95" w:rsidRPr="00090378" w:rsidRDefault="00EE6C95" w:rsidP="00EE6C95">
      <w:pPr>
        <w:autoSpaceDE w:val="0"/>
        <w:autoSpaceDN w:val="0"/>
        <w:adjustRightInd w:val="0"/>
        <w:jc w:val="both"/>
        <w:rPr>
          <w:i/>
          <w:iCs/>
        </w:rPr>
      </w:pPr>
      <w:r w:rsidRPr="00090378">
        <w:rPr>
          <w:b/>
          <w:bCs/>
          <w:i/>
          <w:iCs/>
        </w:rPr>
        <w:t>Владеть</w:t>
      </w:r>
      <w:r w:rsidRPr="00090378">
        <w:rPr>
          <w:i/>
          <w:iCs/>
        </w:rPr>
        <w:t>:</w:t>
      </w:r>
    </w:p>
    <w:p w:rsidR="00EE6C95" w:rsidRPr="00090378" w:rsidRDefault="00EE6C95" w:rsidP="00EE6C95">
      <w:pPr>
        <w:numPr>
          <w:ilvl w:val="0"/>
          <w:numId w:val="32"/>
        </w:numPr>
        <w:tabs>
          <w:tab w:val="left" w:pos="317"/>
        </w:tabs>
        <w:ind w:left="34" w:firstLine="0"/>
        <w:contextualSpacing/>
        <w:jc w:val="both"/>
      </w:pPr>
      <w:r w:rsidRPr="00090378">
        <w:rPr>
          <w:bCs/>
        </w:rPr>
        <w:t>навыком работы со словарями ра</w:t>
      </w:r>
      <w:r w:rsidRPr="00090378">
        <w:rPr>
          <w:bCs/>
        </w:rPr>
        <w:t>з</w:t>
      </w:r>
      <w:r w:rsidRPr="00090378">
        <w:rPr>
          <w:bCs/>
        </w:rPr>
        <w:t>ных типов;</w:t>
      </w:r>
    </w:p>
    <w:p w:rsidR="00EE6C95" w:rsidRDefault="00EE6C95" w:rsidP="00EE6C95">
      <w:pPr>
        <w:pStyle w:val="a8"/>
        <w:jc w:val="both"/>
      </w:pPr>
      <w:r w:rsidRPr="00090378">
        <w:t xml:space="preserve">навыками по формированию ресурсно-информационной базы для решения профессиональных (как </w:t>
      </w:r>
      <w:r>
        <w:t>переводческих</w:t>
      </w:r>
      <w:r w:rsidRPr="00090378">
        <w:t>, так и исследовательских) з</w:t>
      </w:r>
      <w:r w:rsidRPr="00090378">
        <w:t>а</w:t>
      </w:r>
      <w:r w:rsidRPr="00090378">
        <w:t>дач.</w:t>
      </w:r>
    </w:p>
    <w:p w:rsidR="00EE6C95" w:rsidRPr="00EE6C95" w:rsidRDefault="00EE6C95"/>
    <w:p w:rsidR="00C91C4B" w:rsidRDefault="00C91C4B">
      <w:pPr>
        <w:rPr>
          <w:b/>
        </w:rPr>
      </w:pPr>
    </w:p>
    <w:p w:rsidR="00C91C4B" w:rsidRDefault="00C91C4B" w:rsidP="00C91C4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C91C4B" w:rsidRDefault="00C91C4B" w:rsidP="00C91C4B">
      <w:pPr>
        <w:jc w:val="center"/>
        <w:rPr>
          <w:b/>
        </w:rPr>
      </w:pPr>
      <w:r>
        <w:rPr>
          <w:b/>
        </w:rPr>
        <w:t>«</w:t>
      </w:r>
      <w:r w:rsidRPr="00C91C4B">
        <w:rPr>
          <w:b/>
        </w:rPr>
        <w:t>Стиль и жанр в переводе</w:t>
      </w:r>
      <w:r>
        <w:rPr>
          <w:b/>
        </w:rPr>
        <w:t>»</w:t>
      </w:r>
    </w:p>
    <w:p w:rsidR="00C91C4B" w:rsidRDefault="00C91C4B" w:rsidP="00C91C4B">
      <w:pPr>
        <w:jc w:val="center"/>
        <w:rPr>
          <w:b/>
        </w:rPr>
      </w:pPr>
    </w:p>
    <w:p w:rsidR="00EE6C95" w:rsidRPr="00171C54" w:rsidRDefault="00EE6C95" w:rsidP="00EE6C95">
      <w:pPr>
        <w:jc w:val="both"/>
      </w:pPr>
      <w:r>
        <w:t xml:space="preserve">    </w:t>
      </w:r>
      <w:r w:rsidRPr="00171C54">
        <w:t>Цель дисциплины  - научить студентов адекватно передавать содержательные и формальные особенности текстов на английском языке средс</w:t>
      </w:r>
      <w:r w:rsidRPr="00171C54">
        <w:t>т</w:t>
      </w:r>
      <w:r w:rsidRPr="00171C54">
        <w:t xml:space="preserve">вами русского языка. </w:t>
      </w:r>
    </w:p>
    <w:p w:rsidR="00EE6C95" w:rsidRPr="00171C54" w:rsidRDefault="00EE6C95" w:rsidP="00EE6C95">
      <w:pPr>
        <w:jc w:val="both"/>
      </w:pPr>
      <w:r w:rsidRPr="00171C54">
        <w:t xml:space="preserve">Задачи дисциплины: </w:t>
      </w:r>
    </w:p>
    <w:p w:rsidR="00EE6C95" w:rsidRPr="00171C54" w:rsidRDefault="00EE6C95" w:rsidP="00EE6C95">
      <w:pPr>
        <w:jc w:val="both"/>
      </w:pPr>
      <w:r w:rsidRPr="00171C54">
        <w:t>дать студентам следующие практические навыки и выработать у них след</w:t>
      </w:r>
      <w:r w:rsidRPr="00171C54">
        <w:t>у</w:t>
      </w:r>
      <w:r w:rsidRPr="00171C54">
        <w:t xml:space="preserve">ющие компетенции: определять функциональный стиль исходного текста, определять </w:t>
      </w:r>
      <w:r w:rsidRPr="00171C54">
        <w:lastRenderedPageBreak/>
        <w:t>проблемные участки и находить наиболее приемлемые варианты перевода текстов на ру</w:t>
      </w:r>
      <w:r w:rsidRPr="00171C54">
        <w:t>с</w:t>
      </w:r>
      <w:r w:rsidRPr="00171C54">
        <w:t>ский язык.</w:t>
      </w:r>
    </w:p>
    <w:p w:rsidR="00EE6C95" w:rsidRPr="00171C54" w:rsidRDefault="00EE6C95" w:rsidP="00EE6C95">
      <w:pPr>
        <w:jc w:val="both"/>
      </w:pPr>
    </w:p>
    <w:p w:rsidR="00EE6C95" w:rsidRPr="0020143B" w:rsidRDefault="00EE6C95" w:rsidP="00EE6C95">
      <w:pPr>
        <w:pStyle w:val="a7"/>
        <w:spacing w:before="0" w:after="0"/>
        <w:jc w:val="both"/>
      </w:pPr>
      <w:r w:rsidRPr="0020143B">
        <w:t>В результате освоения дисциплины студент должен</w:t>
      </w:r>
    </w:p>
    <w:p w:rsidR="00EE6C95" w:rsidRPr="007B7B7D" w:rsidRDefault="00EE6C95" w:rsidP="00EE6C95">
      <w:pPr>
        <w:jc w:val="both"/>
        <w:rPr>
          <w:b/>
          <w:i/>
          <w:sz w:val="22"/>
          <w:szCs w:val="22"/>
        </w:rPr>
      </w:pPr>
      <w:r w:rsidRPr="007B7B7D">
        <w:rPr>
          <w:i/>
          <w:sz w:val="22"/>
          <w:szCs w:val="22"/>
        </w:rPr>
        <w:t xml:space="preserve">1. </w:t>
      </w:r>
      <w:r w:rsidRPr="007B7B7D">
        <w:rPr>
          <w:b/>
          <w:i/>
          <w:sz w:val="22"/>
          <w:szCs w:val="22"/>
        </w:rPr>
        <w:t>Знать:</w:t>
      </w:r>
    </w:p>
    <w:p w:rsidR="00EE6C95" w:rsidRPr="007B7B7D" w:rsidRDefault="00EE6C95" w:rsidP="00EE6C95">
      <w:pPr>
        <w:jc w:val="both"/>
        <w:rPr>
          <w:sz w:val="22"/>
          <w:szCs w:val="22"/>
        </w:rPr>
      </w:pPr>
      <w:r w:rsidRPr="007B7B7D">
        <w:rPr>
          <w:sz w:val="22"/>
          <w:szCs w:val="22"/>
        </w:rPr>
        <w:t>- основные переводческие приемы и подходы к переводу.</w:t>
      </w:r>
    </w:p>
    <w:p w:rsidR="00EE6C95" w:rsidRPr="007B7B7D" w:rsidRDefault="00EE6C95" w:rsidP="00EE6C95">
      <w:pPr>
        <w:jc w:val="both"/>
        <w:rPr>
          <w:b/>
          <w:i/>
          <w:sz w:val="22"/>
          <w:szCs w:val="22"/>
        </w:rPr>
      </w:pPr>
      <w:r w:rsidRPr="007B7B7D">
        <w:rPr>
          <w:i/>
          <w:sz w:val="22"/>
          <w:szCs w:val="22"/>
        </w:rPr>
        <w:t xml:space="preserve">2. </w:t>
      </w:r>
      <w:r w:rsidRPr="007B7B7D">
        <w:rPr>
          <w:b/>
          <w:i/>
          <w:sz w:val="22"/>
          <w:szCs w:val="22"/>
        </w:rPr>
        <w:t>Уметь:</w:t>
      </w:r>
    </w:p>
    <w:p w:rsidR="00EE6C95" w:rsidRPr="007B7B7D" w:rsidRDefault="00EE6C95" w:rsidP="00EE6C95">
      <w:pPr>
        <w:jc w:val="both"/>
        <w:rPr>
          <w:sz w:val="22"/>
          <w:szCs w:val="22"/>
        </w:rPr>
      </w:pPr>
      <w:r w:rsidRPr="007B7B7D">
        <w:rPr>
          <w:sz w:val="22"/>
          <w:szCs w:val="22"/>
        </w:rPr>
        <w:t>- пользоваться переводческим инструментарием;</w:t>
      </w:r>
    </w:p>
    <w:p w:rsidR="00EE6C95" w:rsidRPr="007B7B7D" w:rsidRDefault="00EE6C95" w:rsidP="00EE6C95">
      <w:pPr>
        <w:jc w:val="both"/>
        <w:rPr>
          <w:sz w:val="22"/>
          <w:szCs w:val="22"/>
        </w:rPr>
      </w:pPr>
      <w:r w:rsidRPr="007B7B7D">
        <w:rPr>
          <w:sz w:val="22"/>
          <w:szCs w:val="22"/>
        </w:rPr>
        <w:t>- учитывать важность контекста и особенности целевой аудитории;</w:t>
      </w:r>
    </w:p>
    <w:p w:rsidR="00EE6C95" w:rsidRPr="007B7B7D" w:rsidRDefault="00EE6C95" w:rsidP="00EE6C95">
      <w:pPr>
        <w:jc w:val="both"/>
        <w:rPr>
          <w:sz w:val="22"/>
          <w:szCs w:val="22"/>
        </w:rPr>
      </w:pPr>
      <w:r w:rsidRPr="007B7B7D">
        <w:rPr>
          <w:sz w:val="22"/>
          <w:szCs w:val="22"/>
        </w:rPr>
        <w:t>- порождать текст, соединяющий в себе эквивалентность оригиналу и соответствие реч</w:t>
      </w:r>
      <w:r w:rsidRPr="007B7B7D">
        <w:rPr>
          <w:sz w:val="22"/>
          <w:szCs w:val="22"/>
        </w:rPr>
        <w:t>е</w:t>
      </w:r>
      <w:r w:rsidRPr="007B7B7D">
        <w:rPr>
          <w:sz w:val="22"/>
          <w:szCs w:val="22"/>
        </w:rPr>
        <w:t>вым и стилистическим нормам русского языка.</w:t>
      </w:r>
    </w:p>
    <w:p w:rsidR="00EE6C95" w:rsidRPr="007B7B7D" w:rsidRDefault="00EE6C95" w:rsidP="00EE6C95">
      <w:pPr>
        <w:widowControl w:val="0"/>
        <w:pBdr>
          <w:top w:val="nil"/>
        </w:pBdr>
        <w:jc w:val="both"/>
        <w:rPr>
          <w:i/>
          <w:iCs/>
        </w:rPr>
      </w:pPr>
      <w:r w:rsidRPr="007B7B7D">
        <w:rPr>
          <w:i/>
          <w:sz w:val="22"/>
          <w:szCs w:val="22"/>
        </w:rPr>
        <w:t>3</w:t>
      </w:r>
      <w:r w:rsidRPr="007B7B7D">
        <w:rPr>
          <w:b/>
          <w:i/>
          <w:sz w:val="22"/>
          <w:szCs w:val="22"/>
        </w:rPr>
        <w:t>. Владеть</w:t>
      </w:r>
      <w:r w:rsidRPr="007B7B7D">
        <w:rPr>
          <w:i/>
          <w:sz w:val="22"/>
          <w:szCs w:val="22"/>
        </w:rPr>
        <w:t>:</w:t>
      </w:r>
      <w:r w:rsidRPr="007B7B7D">
        <w:rPr>
          <w:bCs/>
          <w:sz w:val="22"/>
          <w:szCs w:val="22"/>
        </w:rPr>
        <w:t xml:space="preserve"> способностью отбирать и использовать в научной деятельности необходимую информацию по проблемам, связанным  с предметом курса,  с использованием как традиц</w:t>
      </w:r>
      <w:r w:rsidRPr="007B7B7D">
        <w:rPr>
          <w:bCs/>
          <w:sz w:val="22"/>
          <w:szCs w:val="22"/>
        </w:rPr>
        <w:t>и</w:t>
      </w:r>
      <w:r w:rsidRPr="007B7B7D">
        <w:rPr>
          <w:bCs/>
          <w:sz w:val="22"/>
          <w:szCs w:val="22"/>
        </w:rPr>
        <w:t>онных, так и современных образовательных технологий; способностью самостоятельно изучать и орие</w:t>
      </w:r>
      <w:r w:rsidRPr="007B7B7D">
        <w:rPr>
          <w:bCs/>
          <w:sz w:val="22"/>
          <w:szCs w:val="22"/>
        </w:rPr>
        <w:t>н</w:t>
      </w:r>
      <w:r w:rsidRPr="007B7B7D">
        <w:rPr>
          <w:bCs/>
          <w:sz w:val="22"/>
          <w:szCs w:val="22"/>
        </w:rPr>
        <w:t>тироваться в массиве научно-популярной и научно-исследовательской, художественной литературы и публицистики с учетом полученных зн</w:t>
      </w:r>
      <w:r w:rsidRPr="007B7B7D">
        <w:rPr>
          <w:bCs/>
          <w:sz w:val="22"/>
          <w:szCs w:val="22"/>
        </w:rPr>
        <w:t>а</w:t>
      </w:r>
      <w:r w:rsidRPr="007B7B7D">
        <w:rPr>
          <w:bCs/>
          <w:sz w:val="22"/>
          <w:szCs w:val="22"/>
        </w:rPr>
        <w:t>ний.</w:t>
      </w:r>
    </w:p>
    <w:p w:rsidR="00EE6C95" w:rsidRPr="00EE6C95" w:rsidRDefault="00EE6C95" w:rsidP="00EE6C95">
      <w:pPr>
        <w:jc w:val="both"/>
      </w:pPr>
    </w:p>
    <w:p w:rsidR="00C91C4B" w:rsidRDefault="00C91C4B" w:rsidP="00C91C4B">
      <w:pPr>
        <w:jc w:val="center"/>
        <w:rPr>
          <w:b/>
        </w:rPr>
      </w:pPr>
    </w:p>
    <w:p w:rsidR="00C91C4B" w:rsidRDefault="00C91C4B" w:rsidP="00C91C4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C91C4B" w:rsidRDefault="00C91C4B" w:rsidP="00C91C4B">
      <w:pPr>
        <w:jc w:val="center"/>
        <w:rPr>
          <w:b/>
        </w:rPr>
      </w:pPr>
      <w:r>
        <w:rPr>
          <w:b/>
        </w:rPr>
        <w:t>«</w:t>
      </w:r>
      <w:r w:rsidRPr="00C91C4B">
        <w:rPr>
          <w:b/>
        </w:rPr>
        <w:t>Античное наследие в европейской литературе и культуре</w:t>
      </w:r>
      <w:r>
        <w:rPr>
          <w:b/>
        </w:rPr>
        <w:t>»</w:t>
      </w:r>
    </w:p>
    <w:p w:rsidR="00C91C4B" w:rsidRDefault="00C91C4B">
      <w:pPr>
        <w:rPr>
          <w:b/>
        </w:rPr>
      </w:pPr>
    </w:p>
    <w:p w:rsidR="00EE6C95" w:rsidRPr="003D47FE" w:rsidRDefault="00EE6C95" w:rsidP="00EE6C95">
      <w:pPr>
        <w:ind w:firstLine="709"/>
        <w:jc w:val="both"/>
      </w:pPr>
      <w:r>
        <w:rPr>
          <w:b/>
        </w:rPr>
        <w:t xml:space="preserve">    </w:t>
      </w:r>
      <w:r w:rsidRPr="003D47FE">
        <w:t>Цель дисциплины – знакомство студентов с основными моментами включения а</w:t>
      </w:r>
      <w:r w:rsidRPr="003D47FE">
        <w:t>н</w:t>
      </w:r>
      <w:r w:rsidRPr="003D47FE">
        <w:t>тичной кул</w:t>
      </w:r>
      <w:r w:rsidRPr="003D47FE">
        <w:t>ь</w:t>
      </w:r>
      <w:r w:rsidRPr="003D47FE">
        <w:t>туры в общеевропейскую.</w:t>
      </w:r>
    </w:p>
    <w:p w:rsidR="00EE6C95" w:rsidRPr="003D47FE" w:rsidRDefault="00EE6C95" w:rsidP="00EE6C95">
      <w:pPr>
        <w:ind w:firstLine="708"/>
      </w:pPr>
      <w:r w:rsidRPr="003D47FE">
        <w:t>Задачи дисциплины:</w:t>
      </w:r>
    </w:p>
    <w:p w:rsidR="00EE6C95" w:rsidRPr="003D47FE" w:rsidRDefault="00EE6C95" w:rsidP="00EE6C95">
      <w:pPr>
        <w:pStyle w:val="a3"/>
        <w:numPr>
          <w:ilvl w:val="0"/>
          <w:numId w:val="4"/>
        </w:numPr>
        <w:spacing w:line="276" w:lineRule="auto"/>
        <w:ind w:left="317" w:hanging="283"/>
        <w:jc w:val="both"/>
      </w:pPr>
      <w:r w:rsidRPr="003D47FE">
        <w:t>сформировать у студентов представление об античной культуре как предшественнице евр</w:t>
      </w:r>
      <w:r w:rsidRPr="003D47FE">
        <w:t>о</w:t>
      </w:r>
      <w:r w:rsidRPr="003D47FE">
        <w:t>пейской культуры;</w:t>
      </w:r>
    </w:p>
    <w:p w:rsidR="00EE6C95" w:rsidRPr="003D47FE" w:rsidRDefault="00EE6C95" w:rsidP="00EE6C95">
      <w:pPr>
        <w:pStyle w:val="a3"/>
        <w:numPr>
          <w:ilvl w:val="0"/>
          <w:numId w:val="4"/>
        </w:numPr>
        <w:spacing w:line="276" w:lineRule="auto"/>
        <w:ind w:left="317" w:hanging="283"/>
        <w:jc w:val="both"/>
      </w:pPr>
      <w:r w:rsidRPr="003D47FE">
        <w:t>обобщить знания по истории европейской культуры и литературы;</w:t>
      </w:r>
    </w:p>
    <w:p w:rsidR="00EE6C95" w:rsidRPr="003D47FE" w:rsidRDefault="00EE6C95" w:rsidP="00EE6C95">
      <w:pPr>
        <w:pStyle w:val="a3"/>
        <w:numPr>
          <w:ilvl w:val="0"/>
          <w:numId w:val="4"/>
        </w:numPr>
        <w:spacing w:line="276" w:lineRule="auto"/>
        <w:ind w:left="317" w:hanging="283"/>
        <w:jc w:val="both"/>
      </w:pPr>
      <w:r w:rsidRPr="003D47FE">
        <w:t>ознакомить студентов с особенностями античной культуры;</w:t>
      </w:r>
    </w:p>
    <w:p w:rsidR="00EE6C95" w:rsidRPr="003D47FE" w:rsidRDefault="00EE6C95" w:rsidP="00EE6C95">
      <w:pPr>
        <w:pStyle w:val="a3"/>
        <w:numPr>
          <w:ilvl w:val="0"/>
          <w:numId w:val="4"/>
        </w:numPr>
        <w:spacing w:line="276" w:lineRule="auto"/>
        <w:ind w:left="317" w:hanging="283"/>
        <w:jc w:val="both"/>
      </w:pPr>
      <w:r w:rsidRPr="003D47FE">
        <w:t>показать место античности в истории развития мировой культуры;</w:t>
      </w:r>
    </w:p>
    <w:p w:rsidR="00EE6C95" w:rsidRPr="00B30BD9" w:rsidRDefault="00EE6C95" w:rsidP="00EE6C95">
      <w:pPr>
        <w:pStyle w:val="a3"/>
        <w:numPr>
          <w:ilvl w:val="0"/>
          <w:numId w:val="4"/>
        </w:numPr>
        <w:spacing w:line="276" w:lineRule="auto"/>
        <w:ind w:left="317" w:hanging="283"/>
        <w:jc w:val="both"/>
      </w:pPr>
      <w:r w:rsidRPr="003D47FE">
        <w:t>раскрыть принципы рецепции античной культуры;</w:t>
      </w:r>
    </w:p>
    <w:p w:rsidR="00EE6C95" w:rsidRDefault="00EE6C95" w:rsidP="00EE6C95">
      <w:pPr>
        <w:pStyle w:val="a3"/>
        <w:numPr>
          <w:ilvl w:val="0"/>
          <w:numId w:val="4"/>
        </w:numPr>
        <w:spacing w:line="276" w:lineRule="auto"/>
        <w:ind w:left="317" w:hanging="283"/>
        <w:jc w:val="both"/>
      </w:pPr>
      <w:r w:rsidRPr="003D47FE">
        <w:t>сформировать базовые навыки узнавания античных сюжетов и их интерпретаций.</w:t>
      </w:r>
    </w:p>
    <w:p w:rsidR="00EE6C95" w:rsidRDefault="00EE6C95" w:rsidP="00EE6C95"/>
    <w:p w:rsidR="00EE6C95" w:rsidRPr="0091309F" w:rsidRDefault="00EE6C95" w:rsidP="00EE6C95">
      <w:r w:rsidRPr="0091309F">
        <w:t>В результате освоения дисциплины обучающийся должен:</w:t>
      </w:r>
    </w:p>
    <w:p w:rsidR="00EE6C95" w:rsidRPr="003D47FE" w:rsidRDefault="00EE6C95" w:rsidP="00EE6C95">
      <w:pPr>
        <w:spacing w:after="120"/>
        <w:ind w:firstLine="709"/>
        <w:jc w:val="both"/>
        <w:rPr>
          <w:b/>
          <w:i/>
        </w:rPr>
      </w:pPr>
      <w:r w:rsidRPr="003D47FE">
        <w:rPr>
          <w:b/>
          <w:i/>
        </w:rPr>
        <w:t>знать:</w:t>
      </w:r>
    </w:p>
    <w:p w:rsidR="00EE6C95" w:rsidRPr="003D47FE" w:rsidRDefault="00EE6C95" w:rsidP="00EE6C95">
      <w:pPr>
        <w:pStyle w:val="a3"/>
        <w:numPr>
          <w:ilvl w:val="0"/>
          <w:numId w:val="6"/>
        </w:numPr>
        <w:spacing w:line="276" w:lineRule="auto"/>
        <w:ind w:left="317" w:hanging="283"/>
        <w:jc w:val="both"/>
      </w:pPr>
      <w:r w:rsidRPr="003D47FE">
        <w:t>Основные исторические этапы развития античности,</w:t>
      </w:r>
    </w:p>
    <w:p w:rsidR="00EE6C95" w:rsidRPr="003D47FE" w:rsidRDefault="00EE6C95" w:rsidP="00EE6C95">
      <w:pPr>
        <w:pStyle w:val="a3"/>
        <w:numPr>
          <w:ilvl w:val="0"/>
          <w:numId w:val="6"/>
        </w:numPr>
        <w:spacing w:line="276" w:lineRule="auto"/>
        <w:ind w:left="317" w:hanging="283"/>
        <w:jc w:val="both"/>
      </w:pPr>
      <w:r w:rsidRPr="003D47FE">
        <w:t>Черты, характерные для античной культуры,</w:t>
      </w:r>
    </w:p>
    <w:p w:rsidR="00EE6C95" w:rsidRPr="003D47FE" w:rsidRDefault="00EE6C95" w:rsidP="00EE6C95">
      <w:pPr>
        <w:spacing w:before="120" w:after="120"/>
        <w:ind w:firstLine="709"/>
        <w:jc w:val="both"/>
        <w:rPr>
          <w:b/>
          <w:i/>
        </w:rPr>
      </w:pPr>
      <w:r w:rsidRPr="003D47FE">
        <w:rPr>
          <w:b/>
          <w:i/>
        </w:rPr>
        <w:t>уметь:</w:t>
      </w:r>
    </w:p>
    <w:p w:rsidR="00EE6C95" w:rsidRPr="003D47FE" w:rsidRDefault="00EE6C95" w:rsidP="00EE6C95">
      <w:pPr>
        <w:pStyle w:val="a3"/>
        <w:numPr>
          <w:ilvl w:val="0"/>
          <w:numId w:val="5"/>
        </w:numPr>
        <w:spacing w:line="276" w:lineRule="auto"/>
        <w:ind w:left="317" w:hanging="283"/>
        <w:jc w:val="both"/>
      </w:pPr>
      <w:r w:rsidRPr="003D47FE">
        <w:t>Ориентироваться в истории античности,</w:t>
      </w:r>
    </w:p>
    <w:p w:rsidR="00EE6C95" w:rsidRPr="003D47FE" w:rsidRDefault="00EE6C95" w:rsidP="00EE6C95">
      <w:pPr>
        <w:pStyle w:val="a3"/>
        <w:numPr>
          <w:ilvl w:val="0"/>
          <w:numId w:val="5"/>
        </w:numPr>
        <w:spacing w:line="276" w:lineRule="auto"/>
        <w:ind w:left="317" w:hanging="283"/>
        <w:jc w:val="both"/>
      </w:pPr>
      <w:r w:rsidRPr="003D47FE">
        <w:t>Узнавать античные мотивы, заимствованные позднейшими культурами,</w:t>
      </w:r>
    </w:p>
    <w:p w:rsidR="00EE6C95" w:rsidRPr="003D47FE" w:rsidRDefault="00EE6C95" w:rsidP="00EE6C95">
      <w:pPr>
        <w:spacing w:before="120" w:after="120"/>
        <w:ind w:firstLine="709"/>
        <w:jc w:val="both"/>
        <w:rPr>
          <w:b/>
          <w:i/>
        </w:rPr>
      </w:pPr>
      <w:r w:rsidRPr="003D47FE">
        <w:rPr>
          <w:b/>
          <w:i/>
        </w:rPr>
        <w:t>владеть:</w:t>
      </w:r>
    </w:p>
    <w:p w:rsidR="00EE6C95" w:rsidRPr="003D47FE" w:rsidRDefault="00EE6C95" w:rsidP="00EE6C95">
      <w:pPr>
        <w:pStyle w:val="a3"/>
        <w:numPr>
          <w:ilvl w:val="0"/>
          <w:numId w:val="31"/>
        </w:numPr>
        <w:spacing w:line="276" w:lineRule="auto"/>
        <w:ind w:left="317" w:hanging="283"/>
        <w:jc w:val="both"/>
      </w:pPr>
      <w:r w:rsidRPr="003D47FE">
        <w:t>Общими представлениями о развитии античности и ее культурной интеграции в другие эп</w:t>
      </w:r>
      <w:r w:rsidRPr="003D47FE">
        <w:t>о</w:t>
      </w:r>
      <w:r w:rsidRPr="003D47FE">
        <w:t>хи.</w:t>
      </w:r>
    </w:p>
    <w:p w:rsidR="00EE6C95" w:rsidRDefault="00EE6C95"/>
    <w:p w:rsidR="00EE6C95" w:rsidRDefault="00EE6C95"/>
    <w:p w:rsidR="00EE6C95" w:rsidRPr="00EE6C95" w:rsidRDefault="00EE6C95"/>
    <w:p w:rsidR="00EE6C95" w:rsidRDefault="00EE6C95">
      <w:pPr>
        <w:rPr>
          <w:b/>
        </w:rPr>
      </w:pPr>
    </w:p>
    <w:p w:rsidR="00C91C4B" w:rsidRDefault="00C91C4B" w:rsidP="00C91C4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C91C4B" w:rsidRPr="00C91C4B" w:rsidRDefault="00C91C4B" w:rsidP="00C91C4B">
      <w:pPr>
        <w:jc w:val="center"/>
        <w:rPr>
          <w:b/>
        </w:rPr>
      </w:pPr>
      <w:r>
        <w:rPr>
          <w:b/>
        </w:rPr>
        <w:t>«</w:t>
      </w:r>
      <w:r w:rsidRPr="00C91C4B">
        <w:rPr>
          <w:b/>
        </w:rPr>
        <w:t>Практические навыки переводчика: устный и</w:t>
      </w:r>
    </w:p>
    <w:p w:rsidR="00C91C4B" w:rsidRDefault="00C91C4B" w:rsidP="00C91C4B">
      <w:pPr>
        <w:jc w:val="center"/>
        <w:rPr>
          <w:b/>
        </w:rPr>
      </w:pPr>
      <w:r w:rsidRPr="00C91C4B">
        <w:rPr>
          <w:b/>
        </w:rPr>
        <w:t>письменный перевод</w:t>
      </w:r>
      <w:r>
        <w:rPr>
          <w:b/>
        </w:rPr>
        <w:t>»</w:t>
      </w:r>
    </w:p>
    <w:p w:rsidR="00C91C4B" w:rsidRDefault="00C91C4B" w:rsidP="00C91C4B">
      <w:pPr>
        <w:jc w:val="center"/>
        <w:rPr>
          <w:b/>
        </w:rPr>
      </w:pPr>
    </w:p>
    <w:p w:rsidR="00EE6C95" w:rsidRPr="00FB1960" w:rsidRDefault="00EE6C95" w:rsidP="00EE6C95">
      <w:pPr>
        <w:ind w:firstLine="709"/>
        <w:jc w:val="both"/>
      </w:pPr>
      <w:r>
        <w:t xml:space="preserve">     </w:t>
      </w:r>
      <w:r w:rsidRPr="00FB1960">
        <w:t>Цель дисциплины – дать магистрантам представление о практической работе переводчика при разных типах перевода (переводчик официальной организации, бизнес-переводчик, переводчик-экскурсовод, переводчик-сопровождающий, художественный перевод, юридический перевод, научный и технический перевод, синхронный перевод). Рассматривается расширение словарного запаса, кодекс поведения, внешний вид, взаимодействие с клиентом, практические навыки для каждого типа перевода</w:t>
      </w:r>
    </w:p>
    <w:p w:rsidR="00EE6C95" w:rsidRPr="00FB1960" w:rsidRDefault="00EE6C95" w:rsidP="00EE6C95">
      <w:pPr>
        <w:ind w:firstLine="708"/>
        <w:jc w:val="both"/>
      </w:pPr>
      <w:r w:rsidRPr="00FB1960">
        <w:t>Задачи дисциплины:</w:t>
      </w:r>
    </w:p>
    <w:p w:rsidR="00EE6C95" w:rsidRPr="00FB1960" w:rsidRDefault="00EE6C95" w:rsidP="00EE6C95">
      <w:pPr>
        <w:pStyle w:val="a3"/>
        <w:numPr>
          <w:ilvl w:val="0"/>
          <w:numId w:val="34"/>
        </w:numPr>
        <w:spacing w:after="160"/>
        <w:jc w:val="both"/>
      </w:pPr>
      <w:r w:rsidRPr="00FB1960">
        <w:t>Дать представление о практических навыках, необходимых для каждого типа перевода;</w:t>
      </w:r>
    </w:p>
    <w:p w:rsidR="00EE6C95" w:rsidRPr="00FB1960" w:rsidRDefault="00EE6C95" w:rsidP="00EE6C95">
      <w:pPr>
        <w:pStyle w:val="a3"/>
        <w:numPr>
          <w:ilvl w:val="0"/>
          <w:numId w:val="34"/>
        </w:numPr>
        <w:spacing w:after="160"/>
        <w:jc w:val="both"/>
      </w:pPr>
      <w:r w:rsidRPr="00FB1960">
        <w:t>Расширение словарного запаса, полезные интернет-источники, которыми пользуются профессиональные переводчики.</w:t>
      </w:r>
    </w:p>
    <w:p w:rsidR="00EE6C95" w:rsidRPr="00FB1960" w:rsidRDefault="00EE6C95" w:rsidP="00EE6C95">
      <w:pPr>
        <w:pStyle w:val="a3"/>
        <w:numPr>
          <w:ilvl w:val="0"/>
          <w:numId w:val="34"/>
        </w:numPr>
        <w:spacing w:after="160"/>
        <w:jc w:val="both"/>
      </w:pPr>
      <w:r w:rsidRPr="00FB1960">
        <w:t xml:space="preserve">Навыки устной речи, громкость, интонация, умение работать с залом при официальном переводе. Специальные упражнения для порождения достаточной громкости, интонации и т.д. </w:t>
      </w:r>
    </w:p>
    <w:p w:rsidR="00EE6C95" w:rsidRPr="00120880" w:rsidRDefault="00EE6C95" w:rsidP="00EE6C95">
      <w:pPr>
        <w:pStyle w:val="a3"/>
        <w:numPr>
          <w:ilvl w:val="0"/>
          <w:numId w:val="34"/>
        </w:numPr>
        <w:tabs>
          <w:tab w:val="num" w:pos="540"/>
        </w:tabs>
        <w:spacing w:after="160"/>
        <w:jc w:val="both"/>
      </w:pPr>
      <w:r w:rsidRPr="00FB1960">
        <w:t>Кодекс поведения и внешн</w:t>
      </w:r>
      <w:r>
        <w:t>ий вид при каждом типе перевода;</w:t>
      </w:r>
    </w:p>
    <w:p w:rsidR="00EE6C95" w:rsidRPr="002D0932" w:rsidRDefault="00EE6C95" w:rsidP="00EE6C95">
      <w:pPr>
        <w:pStyle w:val="a3"/>
        <w:numPr>
          <w:ilvl w:val="0"/>
          <w:numId w:val="34"/>
        </w:numPr>
        <w:tabs>
          <w:tab w:val="num" w:pos="540"/>
        </w:tabs>
        <w:spacing w:after="160"/>
        <w:jc w:val="both"/>
      </w:pPr>
      <w:r w:rsidRPr="00FB1960">
        <w:t>Полезные практические советы для письменных переводчиков: художественный, юридический, научный и технический перевод.</w:t>
      </w:r>
    </w:p>
    <w:p w:rsidR="00EE6C95" w:rsidRPr="0091309F" w:rsidRDefault="00EE6C95" w:rsidP="00EE6C95">
      <w:r w:rsidRPr="0091309F">
        <w:t>В результате освоения дисциплины обучающийся должен:</w:t>
      </w:r>
    </w:p>
    <w:p w:rsidR="00EE6C95" w:rsidRPr="0091309F" w:rsidRDefault="00EE6C95" w:rsidP="00EE6C95">
      <w:pPr>
        <w:pStyle w:val="a8"/>
        <w:jc w:val="both"/>
        <w:rPr>
          <w:bCs/>
          <w:color w:val="060001"/>
        </w:rPr>
      </w:pPr>
      <w:r w:rsidRPr="0091309F">
        <w:rPr>
          <w:b/>
          <w:color w:val="060001"/>
        </w:rPr>
        <w:t xml:space="preserve">Знать </w:t>
      </w:r>
      <w:r w:rsidRPr="0091309F">
        <w:rPr>
          <w:bCs/>
          <w:color w:val="060001"/>
        </w:rPr>
        <w:t>основные особенности практического осуществления разных типов перевода</w:t>
      </w:r>
    </w:p>
    <w:p w:rsidR="00EE6C95" w:rsidRPr="0091309F" w:rsidRDefault="00EE6C95" w:rsidP="00EE6C95">
      <w:pPr>
        <w:pStyle w:val="a8"/>
        <w:jc w:val="both"/>
        <w:rPr>
          <w:color w:val="060001"/>
        </w:rPr>
      </w:pPr>
      <w:r w:rsidRPr="0091309F">
        <w:rPr>
          <w:b/>
          <w:color w:val="060001"/>
        </w:rPr>
        <w:t>умет</w:t>
      </w:r>
      <w:r w:rsidRPr="0091309F">
        <w:rPr>
          <w:color w:val="060001"/>
        </w:rPr>
        <w:t>ь осуществлять разные типы перевода в соответствии со стандартными требованиями работодателя к такому типу перевода</w:t>
      </w:r>
    </w:p>
    <w:p w:rsidR="00EE6C95" w:rsidRPr="008448CC" w:rsidRDefault="00EE6C95" w:rsidP="00EE6C95">
      <w:r w:rsidRPr="0091309F">
        <w:rPr>
          <w:b/>
          <w:color w:val="060001"/>
        </w:rPr>
        <w:t>владеть</w:t>
      </w:r>
      <w:r w:rsidRPr="0091309F">
        <w:rPr>
          <w:color w:val="060001"/>
        </w:rPr>
        <w:t xml:space="preserve"> навыками устного и письменного перевода разных типов, иметь представление о требованиях к такому типу перевода, способах верификации, кодексе поведения, внешнем виде, взаимодействии с клиентом.</w:t>
      </w:r>
    </w:p>
    <w:p w:rsidR="00EE6C95" w:rsidRPr="00EE6C95" w:rsidRDefault="00EE6C95" w:rsidP="00EE6C95">
      <w:pPr>
        <w:jc w:val="both"/>
      </w:pPr>
    </w:p>
    <w:p w:rsidR="00C91C4B" w:rsidRDefault="00C91C4B" w:rsidP="00C91C4B">
      <w:pPr>
        <w:jc w:val="center"/>
        <w:rPr>
          <w:b/>
        </w:rPr>
      </w:pPr>
    </w:p>
    <w:p w:rsidR="00C91C4B" w:rsidRDefault="00C91C4B" w:rsidP="00C91C4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C91C4B" w:rsidRDefault="00C91C4B" w:rsidP="00C91C4B">
      <w:pPr>
        <w:jc w:val="center"/>
        <w:rPr>
          <w:b/>
        </w:rPr>
      </w:pPr>
      <w:r>
        <w:rPr>
          <w:b/>
        </w:rPr>
        <w:t>«</w:t>
      </w:r>
      <w:r w:rsidR="00E7065E" w:rsidRPr="00E7065E">
        <w:rPr>
          <w:b/>
        </w:rPr>
        <w:t>Проблемы редактирования переводного текста</w:t>
      </w:r>
      <w:r>
        <w:rPr>
          <w:b/>
        </w:rPr>
        <w:t>»</w:t>
      </w:r>
    </w:p>
    <w:p w:rsidR="00C91C4B" w:rsidRDefault="00C91C4B">
      <w:pPr>
        <w:rPr>
          <w:b/>
        </w:rPr>
      </w:pPr>
    </w:p>
    <w:p w:rsidR="00EE6C95" w:rsidRPr="00924294" w:rsidRDefault="00EE6C95" w:rsidP="00EE6C95">
      <w:r>
        <w:t xml:space="preserve">    </w:t>
      </w:r>
      <w:r w:rsidRPr="00924294">
        <w:t xml:space="preserve">Цель дисциплины </w:t>
      </w:r>
      <w:r w:rsidRPr="00924294">
        <w:rPr>
          <w:i/>
          <w:iCs/>
        </w:rPr>
        <w:t>(модуля)</w:t>
      </w:r>
      <w:r w:rsidRPr="00924294">
        <w:t xml:space="preserve"> - научить магистрантов анализировать переводы, оценивать их кач</w:t>
      </w:r>
      <w:r w:rsidRPr="00924294">
        <w:t>е</w:t>
      </w:r>
      <w:r w:rsidRPr="00924294">
        <w:t>ство и при необходимости редактировать их, учитывая как характеристики оригинального текста, так и целевую аудиторию переводного те</w:t>
      </w:r>
      <w:r w:rsidRPr="00924294">
        <w:t>к</w:t>
      </w:r>
      <w:r w:rsidRPr="00924294">
        <w:t xml:space="preserve">ста. </w:t>
      </w:r>
    </w:p>
    <w:p w:rsidR="00EE6C95" w:rsidRPr="00924294" w:rsidRDefault="00EE6C95" w:rsidP="00EE6C95">
      <w:r w:rsidRPr="00924294">
        <w:t xml:space="preserve">Задачи дисциплины </w:t>
      </w:r>
      <w:r w:rsidRPr="00924294">
        <w:rPr>
          <w:i/>
          <w:iCs/>
        </w:rPr>
        <w:t>(модуля)</w:t>
      </w:r>
      <w:r w:rsidRPr="00924294">
        <w:t xml:space="preserve">: </w:t>
      </w:r>
    </w:p>
    <w:p w:rsidR="00EE6C95" w:rsidRPr="00924294" w:rsidRDefault="00EE6C95" w:rsidP="00EE6C95">
      <w:pPr>
        <w:spacing w:line="276" w:lineRule="auto"/>
        <w:ind w:firstLine="360"/>
        <w:jc w:val="both"/>
      </w:pPr>
      <w:r w:rsidRPr="00924294">
        <w:t>рассмотреть проблему выбора адекватной переводческой стратегии в отношении того или иного стиля, типа, жанра текста;</w:t>
      </w:r>
    </w:p>
    <w:p w:rsidR="00EE6C95" w:rsidRPr="00924294" w:rsidRDefault="00EE6C95" w:rsidP="00EE6C95">
      <w:pPr>
        <w:spacing w:line="276" w:lineRule="auto"/>
        <w:ind w:firstLine="360"/>
        <w:jc w:val="both"/>
      </w:pPr>
      <w:r w:rsidRPr="00924294">
        <w:t>- сообщить студентам знания по основам редактирования переводного текста и сформировать умения и навыки редактирования собственного переводного те</w:t>
      </w:r>
      <w:r w:rsidRPr="00924294">
        <w:t>к</w:t>
      </w:r>
      <w:r w:rsidRPr="00924294">
        <w:t>ста;</w:t>
      </w:r>
    </w:p>
    <w:p w:rsidR="00EE6C95" w:rsidRPr="00924294" w:rsidRDefault="00EE6C95" w:rsidP="00EE6C95">
      <w:pPr>
        <w:spacing w:line="276" w:lineRule="auto"/>
        <w:ind w:firstLine="360"/>
        <w:jc w:val="both"/>
      </w:pPr>
      <w:r w:rsidRPr="00924294">
        <w:t>- сообщить студентам сведения об основных подходах к сравнительному анализу текстов ор</w:t>
      </w:r>
      <w:r w:rsidRPr="00924294">
        <w:t>и</w:t>
      </w:r>
      <w:r w:rsidRPr="00924294">
        <w:t>гинала и перевода в различных ракурсах и аспектах;</w:t>
      </w:r>
    </w:p>
    <w:p w:rsidR="00EE6C95" w:rsidRPr="00924294" w:rsidRDefault="00EE6C95" w:rsidP="00EE6C95">
      <w:pPr>
        <w:spacing w:line="276" w:lineRule="auto"/>
        <w:ind w:firstLine="360"/>
        <w:jc w:val="both"/>
      </w:pPr>
      <w:r w:rsidRPr="00924294">
        <w:t>- сформировать первоначальные навыки и умения выявления и формулирования теоретических проблем, подлежащих рассмотрению в связи с в</w:t>
      </w:r>
      <w:r w:rsidRPr="00924294">
        <w:t>ы</w:t>
      </w:r>
      <w:r w:rsidRPr="00924294">
        <w:t>полнением перевода того или иного текста.</w:t>
      </w:r>
    </w:p>
    <w:p w:rsidR="00EE6C95" w:rsidRDefault="00EE6C95" w:rsidP="00EE6C95">
      <w:pPr>
        <w:pStyle w:val="a7"/>
        <w:spacing w:before="0" w:beforeAutospacing="0" w:after="0" w:afterAutospacing="0"/>
        <w:jc w:val="both"/>
      </w:pPr>
    </w:p>
    <w:p w:rsidR="00EE6C95" w:rsidRDefault="00EE6C95" w:rsidP="00EE6C95">
      <w:pPr>
        <w:pStyle w:val="a7"/>
        <w:spacing w:before="0" w:beforeAutospacing="0" w:after="0" w:afterAutospacing="0"/>
        <w:jc w:val="both"/>
      </w:pPr>
    </w:p>
    <w:p w:rsidR="00EE6C95" w:rsidRDefault="00EE6C95" w:rsidP="00EE6C95">
      <w:pPr>
        <w:pStyle w:val="a7"/>
        <w:spacing w:before="0" w:beforeAutospacing="0" w:after="0" w:afterAutospacing="0"/>
        <w:jc w:val="both"/>
      </w:pPr>
    </w:p>
    <w:p w:rsidR="00EE6C95" w:rsidRDefault="00EE6C95" w:rsidP="00EE6C95">
      <w:pPr>
        <w:pStyle w:val="a7"/>
        <w:spacing w:before="0" w:beforeAutospacing="0" w:after="0" w:afterAutospacing="0"/>
        <w:jc w:val="both"/>
      </w:pPr>
    </w:p>
    <w:p w:rsidR="00EE6C95" w:rsidRPr="0049203E" w:rsidRDefault="00EE6C95" w:rsidP="00EE6C95">
      <w:pPr>
        <w:pStyle w:val="a7"/>
        <w:spacing w:before="0" w:beforeAutospacing="0" w:after="0" w:afterAutospacing="0"/>
        <w:jc w:val="both"/>
      </w:pPr>
      <w:r w:rsidRPr="0049203E">
        <w:lastRenderedPageBreak/>
        <w:t>В результате освоения дисциплины студент должен</w:t>
      </w:r>
    </w:p>
    <w:p w:rsidR="00EE6C95" w:rsidRPr="0049203E" w:rsidRDefault="00EE6C95" w:rsidP="00EE6C95">
      <w:pPr>
        <w:pStyle w:val="a5"/>
        <w:ind w:firstLine="284"/>
        <w:jc w:val="both"/>
        <w:rPr>
          <w:b/>
          <w:bCs/>
        </w:rPr>
      </w:pPr>
      <w:r w:rsidRPr="0049203E">
        <w:rPr>
          <w:b/>
          <w:bCs/>
        </w:rPr>
        <w:t>зн</w:t>
      </w:r>
      <w:r w:rsidRPr="0049203E">
        <w:rPr>
          <w:b/>
          <w:bCs/>
          <w:color w:val="050000"/>
        </w:rPr>
        <w:t>а</w:t>
      </w:r>
      <w:r w:rsidRPr="0049203E">
        <w:rPr>
          <w:b/>
          <w:bCs/>
        </w:rPr>
        <w:t>т</w:t>
      </w:r>
      <w:r w:rsidRPr="0049203E">
        <w:rPr>
          <w:b/>
          <w:bCs/>
          <w:color w:val="050000"/>
        </w:rPr>
        <w:t>ь</w:t>
      </w:r>
      <w:r w:rsidRPr="0049203E">
        <w:rPr>
          <w:b/>
          <w:bCs/>
        </w:rPr>
        <w:t xml:space="preserve">: </w:t>
      </w:r>
    </w:p>
    <w:p w:rsidR="00EE6C95" w:rsidRPr="0049203E" w:rsidRDefault="00EE6C95" w:rsidP="00EE6C95">
      <w:pPr>
        <w:pStyle w:val="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49203E">
        <w:rPr>
          <w:sz w:val="24"/>
          <w:szCs w:val="24"/>
        </w:rPr>
        <w:t>теоретический материал в объеме учебной программы по курсу «Проблемы редактирования переводного текста»;</w:t>
      </w:r>
    </w:p>
    <w:p w:rsidR="00EE6C95" w:rsidRPr="0049203E" w:rsidRDefault="00EE6C95" w:rsidP="00EE6C95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49203E">
        <w:t>основные требования к редакторской работе;</w:t>
      </w:r>
    </w:p>
    <w:p w:rsidR="00EE6C95" w:rsidRPr="0049203E" w:rsidRDefault="00EE6C95" w:rsidP="00EE6C95">
      <w:pPr>
        <w:pStyle w:val="a8"/>
        <w:ind w:firstLine="284"/>
        <w:jc w:val="both"/>
        <w:rPr>
          <w:b/>
          <w:bCs/>
          <w:color w:val="050000"/>
        </w:rPr>
      </w:pPr>
      <w:r w:rsidRPr="0049203E">
        <w:rPr>
          <w:b/>
          <w:bCs/>
          <w:color w:val="060001"/>
        </w:rPr>
        <w:t>умет</w:t>
      </w:r>
      <w:r w:rsidRPr="0049203E">
        <w:rPr>
          <w:b/>
          <w:bCs/>
          <w:color w:val="050000"/>
        </w:rPr>
        <w:t xml:space="preserve">ь: </w:t>
      </w:r>
    </w:p>
    <w:p w:rsidR="00EE6C95" w:rsidRPr="0049203E" w:rsidRDefault="00EE6C95" w:rsidP="00EE6C95">
      <w:pPr>
        <w:pStyle w:val="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49203E">
        <w:rPr>
          <w:color w:val="000000"/>
          <w:sz w:val="24"/>
          <w:szCs w:val="24"/>
        </w:rPr>
        <w:t>учитывать влияние закономерностей внутренней организации содержательного и формального целого оригинального текста на процесс перев</w:t>
      </w:r>
      <w:r w:rsidRPr="0049203E">
        <w:rPr>
          <w:color w:val="000000"/>
          <w:sz w:val="24"/>
          <w:szCs w:val="24"/>
        </w:rPr>
        <w:t>о</w:t>
      </w:r>
      <w:r w:rsidRPr="0049203E">
        <w:rPr>
          <w:color w:val="000000"/>
          <w:sz w:val="24"/>
          <w:szCs w:val="24"/>
        </w:rPr>
        <w:t>да</w:t>
      </w:r>
      <w:r w:rsidRPr="0049203E">
        <w:rPr>
          <w:sz w:val="24"/>
          <w:szCs w:val="24"/>
        </w:rPr>
        <w:t>;</w:t>
      </w:r>
    </w:p>
    <w:p w:rsidR="00EE6C95" w:rsidRPr="0049203E" w:rsidRDefault="00EE6C95" w:rsidP="00EE6C95">
      <w:pPr>
        <w:pStyle w:val="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49203E">
        <w:rPr>
          <w:color w:val="000000"/>
          <w:sz w:val="24"/>
          <w:szCs w:val="24"/>
        </w:rPr>
        <w:t>организовывать процесс понимания текста как понимание собственно переводч</w:t>
      </w:r>
      <w:r w:rsidRPr="0049203E">
        <w:rPr>
          <w:color w:val="000000"/>
          <w:sz w:val="24"/>
          <w:szCs w:val="24"/>
        </w:rPr>
        <w:t>и</w:t>
      </w:r>
      <w:r w:rsidRPr="0049203E">
        <w:rPr>
          <w:color w:val="000000"/>
          <w:sz w:val="24"/>
          <w:szCs w:val="24"/>
        </w:rPr>
        <w:t>ка, в отличие от понимания текста "наивным" читателем и учёным (лингвистом, филол</w:t>
      </w:r>
      <w:r w:rsidRPr="0049203E">
        <w:rPr>
          <w:color w:val="000000"/>
          <w:sz w:val="24"/>
          <w:szCs w:val="24"/>
        </w:rPr>
        <w:t>о</w:t>
      </w:r>
      <w:r w:rsidRPr="0049203E">
        <w:rPr>
          <w:color w:val="000000"/>
          <w:sz w:val="24"/>
          <w:szCs w:val="24"/>
        </w:rPr>
        <w:t>гом)</w:t>
      </w:r>
      <w:r w:rsidRPr="0049203E">
        <w:rPr>
          <w:sz w:val="24"/>
          <w:szCs w:val="24"/>
        </w:rPr>
        <w:t>;</w:t>
      </w:r>
    </w:p>
    <w:p w:rsidR="00EE6C95" w:rsidRPr="0049203E" w:rsidRDefault="00EE6C95" w:rsidP="00EE6C95">
      <w:pPr>
        <w:pStyle w:val="3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49203E">
        <w:rPr>
          <w:sz w:val="24"/>
          <w:szCs w:val="24"/>
        </w:rPr>
        <w:t>работать со специальной литературой; извлекать необходимые сведения из публикаций по теории и практике перевода, осваивать новые идеи и давать им профессионал</w:t>
      </w:r>
      <w:r w:rsidRPr="0049203E">
        <w:rPr>
          <w:sz w:val="24"/>
          <w:szCs w:val="24"/>
        </w:rPr>
        <w:t>ь</w:t>
      </w:r>
      <w:r w:rsidRPr="0049203E">
        <w:rPr>
          <w:sz w:val="24"/>
          <w:szCs w:val="24"/>
        </w:rPr>
        <w:t>ную оценку;</w:t>
      </w:r>
    </w:p>
    <w:p w:rsidR="00EE6C95" w:rsidRPr="0049203E" w:rsidRDefault="00EE6C95" w:rsidP="00EE6C95">
      <w:pPr>
        <w:pStyle w:val="3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sz w:val="24"/>
          <w:szCs w:val="24"/>
        </w:rPr>
      </w:pPr>
      <w:r w:rsidRPr="0049203E">
        <w:rPr>
          <w:color w:val="000000"/>
          <w:sz w:val="24"/>
          <w:szCs w:val="24"/>
        </w:rPr>
        <w:t>идентифицировать ошибки в переводе и находить различные пути их исправл</w:t>
      </w:r>
      <w:r w:rsidRPr="0049203E">
        <w:rPr>
          <w:color w:val="000000"/>
          <w:sz w:val="24"/>
          <w:szCs w:val="24"/>
        </w:rPr>
        <w:t>е</w:t>
      </w:r>
      <w:r w:rsidRPr="0049203E">
        <w:rPr>
          <w:color w:val="000000"/>
          <w:sz w:val="24"/>
          <w:szCs w:val="24"/>
        </w:rPr>
        <w:t>ния;</w:t>
      </w:r>
    </w:p>
    <w:p w:rsidR="00EE6C95" w:rsidRPr="0049203E" w:rsidRDefault="00EE6C95" w:rsidP="00EE6C9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9203E">
        <w:rPr>
          <w:b/>
          <w:bCs/>
        </w:rPr>
        <w:t>владеть:</w:t>
      </w:r>
    </w:p>
    <w:p w:rsidR="00EE6C95" w:rsidRPr="0049203E" w:rsidRDefault="00EE6C95" w:rsidP="00EE6C95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49203E">
        <w:t>основными методами и приемами анализа текстов оригинала и перевода с целью выявл</w:t>
      </w:r>
      <w:r w:rsidRPr="0049203E">
        <w:t>е</w:t>
      </w:r>
      <w:r w:rsidRPr="0049203E">
        <w:t>ния неточностей и ошибок в переводе;</w:t>
      </w:r>
    </w:p>
    <w:p w:rsidR="00EE6C95" w:rsidRPr="0049203E" w:rsidRDefault="00EE6C95" w:rsidP="00EE6C95">
      <w:pPr>
        <w:pStyle w:val="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9203E">
        <w:rPr>
          <w:sz w:val="24"/>
          <w:szCs w:val="24"/>
        </w:rPr>
        <w:t>приемами и навыками редактирования переводного текста, анализа и исправления различных переводческих ошибок, а также редактирования собстве</w:t>
      </w:r>
      <w:r w:rsidRPr="0049203E">
        <w:rPr>
          <w:sz w:val="24"/>
          <w:szCs w:val="24"/>
        </w:rPr>
        <w:t>н</w:t>
      </w:r>
      <w:r w:rsidRPr="0049203E">
        <w:rPr>
          <w:sz w:val="24"/>
          <w:szCs w:val="24"/>
        </w:rPr>
        <w:t>ных переводов.</w:t>
      </w:r>
    </w:p>
    <w:p w:rsidR="00EE6C95" w:rsidRPr="00EE6C95" w:rsidRDefault="00EE6C95"/>
    <w:p w:rsidR="00E7065E" w:rsidRDefault="00E7065E">
      <w:pPr>
        <w:rPr>
          <w:b/>
        </w:rPr>
      </w:pPr>
    </w:p>
    <w:p w:rsidR="00C91C4B" w:rsidRDefault="00C91C4B" w:rsidP="00C91C4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7065E" w:rsidRPr="00E7065E" w:rsidRDefault="00C91C4B" w:rsidP="00E7065E">
      <w:pPr>
        <w:jc w:val="center"/>
        <w:rPr>
          <w:b/>
        </w:rPr>
      </w:pPr>
      <w:r>
        <w:rPr>
          <w:b/>
        </w:rPr>
        <w:t>«</w:t>
      </w:r>
      <w:r w:rsidR="00E7065E" w:rsidRPr="00E7065E">
        <w:rPr>
          <w:b/>
        </w:rPr>
        <w:t>Нейролингвистика: речь и мозг, механизмы</w:t>
      </w:r>
    </w:p>
    <w:p w:rsidR="00C91C4B" w:rsidRDefault="00E7065E" w:rsidP="00E7065E">
      <w:pPr>
        <w:jc w:val="center"/>
        <w:rPr>
          <w:b/>
        </w:rPr>
      </w:pPr>
      <w:r w:rsidRPr="00E7065E">
        <w:rPr>
          <w:b/>
        </w:rPr>
        <w:t>речевого воздействия</w:t>
      </w:r>
      <w:r w:rsidR="00C91C4B">
        <w:rPr>
          <w:b/>
        </w:rPr>
        <w:t>»</w:t>
      </w:r>
    </w:p>
    <w:p w:rsidR="00C91C4B" w:rsidRDefault="00C91C4B" w:rsidP="00C91C4B">
      <w:pPr>
        <w:jc w:val="center"/>
        <w:rPr>
          <w:b/>
        </w:rPr>
      </w:pPr>
    </w:p>
    <w:p w:rsidR="00EE6C95" w:rsidRDefault="00EE6C95" w:rsidP="00EE6C95">
      <w:pPr>
        <w:pStyle w:val="ad"/>
        <w:ind w:left="937"/>
      </w:pPr>
      <w:r>
        <w:t xml:space="preserve">   </w:t>
      </w:r>
      <w:r>
        <w:t>Цель</w:t>
      </w:r>
      <w:r>
        <w:rPr>
          <w:spacing w:val="2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дать</w:t>
      </w:r>
      <w:r>
        <w:rPr>
          <w:spacing w:val="2"/>
        </w:rPr>
        <w:t xml:space="preserve"> </w:t>
      </w:r>
      <w:r>
        <w:t>магистрантам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самых</w:t>
      </w:r>
      <w:r>
        <w:rPr>
          <w:spacing w:val="4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4"/>
        </w:rPr>
        <w:t xml:space="preserve"> </w:t>
      </w:r>
      <w:r>
        <w:t>областей лингвистики</w:t>
      </w:r>
      <w:r>
        <w:rPr>
          <w:spacing w:val="1"/>
        </w:rPr>
        <w:t xml:space="preserve"> </w:t>
      </w:r>
      <w:r>
        <w:t>– нейролингвистике.</w:t>
      </w:r>
    </w:p>
    <w:p w:rsidR="00EE6C95" w:rsidRDefault="00EE6C95" w:rsidP="00EE6C95">
      <w:pPr>
        <w:pStyle w:val="ad"/>
        <w:ind w:left="937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EE6C95" w:rsidRDefault="00EE6C95" w:rsidP="00EE6C95">
      <w:pPr>
        <w:pStyle w:val="a3"/>
        <w:widowControl w:val="0"/>
        <w:numPr>
          <w:ilvl w:val="0"/>
          <w:numId w:val="39"/>
        </w:numPr>
        <w:tabs>
          <w:tab w:val="left" w:pos="1298"/>
        </w:tabs>
        <w:autoSpaceDE w:val="0"/>
        <w:autoSpaceDN w:val="0"/>
        <w:ind w:hanging="361"/>
        <w:contextualSpacing w:val="0"/>
      </w:pPr>
      <w:r>
        <w:t>Описать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порождения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речи</w:t>
      </w:r>
    </w:p>
    <w:p w:rsidR="00EE6C95" w:rsidRDefault="00EE6C95" w:rsidP="00EE6C95">
      <w:pPr>
        <w:pStyle w:val="a3"/>
        <w:widowControl w:val="0"/>
        <w:numPr>
          <w:ilvl w:val="0"/>
          <w:numId w:val="39"/>
        </w:numPr>
        <w:tabs>
          <w:tab w:val="left" w:pos="1298"/>
        </w:tabs>
        <w:autoSpaceDE w:val="0"/>
        <w:autoSpaceDN w:val="0"/>
        <w:ind w:right="119"/>
        <w:contextualSpacing w:val="0"/>
      </w:pPr>
      <w:r>
        <w:t>Дать</w:t>
      </w:r>
      <w:r>
        <w:rPr>
          <w:spacing w:val="44"/>
        </w:rPr>
        <w:t xml:space="preserve"> </w:t>
      </w:r>
      <w:r>
        <w:t>понятие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методах</w:t>
      </w:r>
      <w:r>
        <w:rPr>
          <w:spacing w:val="46"/>
        </w:rPr>
        <w:t xml:space="preserve"> </w:t>
      </w:r>
      <w:r>
        <w:t>исследования</w:t>
      </w:r>
      <w:r>
        <w:rPr>
          <w:spacing w:val="44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мозга</w:t>
      </w:r>
      <w:r>
        <w:rPr>
          <w:spacing w:val="43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порождении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обработке</w:t>
      </w:r>
      <w:r>
        <w:rPr>
          <w:spacing w:val="-57"/>
        </w:rPr>
        <w:t xml:space="preserve"> </w:t>
      </w:r>
      <w:r>
        <w:t>речи.</w:t>
      </w:r>
    </w:p>
    <w:p w:rsidR="00EE6C95" w:rsidRDefault="00EE6C95" w:rsidP="00EE6C95">
      <w:pPr>
        <w:pStyle w:val="a3"/>
        <w:widowControl w:val="0"/>
        <w:numPr>
          <w:ilvl w:val="0"/>
          <w:numId w:val="39"/>
        </w:numPr>
        <w:tabs>
          <w:tab w:val="left" w:pos="1298"/>
        </w:tabs>
        <w:autoSpaceDE w:val="0"/>
        <w:autoSpaceDN w:val="0"/>
        <w:ind w:hanging="361"/>
        <w:contextualSpacing w:val="0"/>
      </w:pPr>
      <w:r>
        <w:t>Дать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изучения.</w:t>
      </w:r>
    </w:p>
    <w:p w:rsidR="00EE6C95" w:rsidRDefault="00EE6C95" w:rsidP="00EE6C95">
      <w:pPr>
        <w:pStyle w:val="a3"/>
        <w:widowControl w:val="0"/>
        <w:numPr>
          <w:ilvl w:val="0"/>
          <w:numId w:val="39"/>
        </w:numPr>
        <w:tabs>
          <w:tab w:val="left" w:pos="1298"/>
        </w:tabs>
        <w:autoSpaceDE w:val="0"/>
        <w:autoSpaceDN w:val="0"/>
        <w:ind w:right="129"/>
        <w:contextualSpacing w:val="0"/>
      </w:pPr>
      <w:r>
        <w:t>Дать</w:t>
      </w:r>
      <w:r>
        <w:rPr>
          <w:spacing w:val="8"/>
        </w:rPr>
        <w:t xml:space="preserve"> </w:t>
      </w:r>
      <w:r>
        <w:t>понятие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механизмах</w:t>
      </w:r>
      <w:r>
        <w:rPr>
          <w:spacing w:val="9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воздействия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особенностях</w:t>
      </w:r>
      <w:r>
        <w:rPr>
          <w:spacing w:val="7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стихе,</w:t>
      </w:r>
      <w:r>
        <w:rPr>
          <w:spacing w:val="-57"/>
        </w:rPr>
        <w:t xml:space="preserve"> </w:t>
      </w:r>
      <w:r>
        <w:t>молитве,</w:t>
      </w:r>
      <w:r>
        <w:rPr>
          <w:spacing w:val="-1"/>
        </w:rPr>
        <w:t xml:space="preserve"> </w:t>
      </w:r>
      <w:r>
        <w:t>медитации,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стрессе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пограничных эмоциональных</w:t>
      </w:r>
      <w:r>
        <w:rPr>
          <w:spacing w:val="1"/>
        </w:rPr>
        <w:t xml:space="preserve"> </w:t>
      </w:r>
      <w:r>
        <w:t>состояниях.</w:t>
      </w:r>
    </w:p>
    <w:p w:rsidR="00EE6C95" w:rsidRDefault="00EE6C95" w:rsidP="00EE6C95">
      <w:pPr>
        <w:pStyle w:val="ad"/>
        <w:spacing w:before="10"/>
        <w:rPr>
          <w:sz w:val="23"/>
        </w:rPr>
      </w:pPr>
    </w:p>
    <w:p w:rsidR="00EE6C95" w:rsidRDefault="00EE6C95" w:rsidP="00EE6C95">
      <w:pPr>
        <w:pStyle w:val="ad"/>
        <w:ind w:left="217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EE6C95" w:rsidRDefault="00EE6C95" w:rsidP="00EE6C95">
      <w:pPr>
        <w:pStyle w:val="ad"/>
        <w:ind w:left="217"/>
      </w:pPr>
      <w:r>
        <w:rPr>
          <w:b/>
          <w:color w:val="050000"/>
        </w:rPr>
        <w:t>знать</w:t>
      </w:r>
      <w:r>
        <w:rPr>
          <w:b/>
          <w:color w:val="050000"/>
          <w:spacing w:val="-4"/>
        </w:rPr>
        <w:t xml:space="preserve"> </w:t>
      </w:r>
      <w:r>
        <w:rPr>
          <w:color w:val="050000"/>
        </w:rPr>
        <w:t>основные</w:t>
      </w:r>
      <w:r>
        <w:rPr>
          <w:color w:val="050000"/>
          <w:spacing w:val="-5"/>
        </w:rPr>
        <w:t xml:space="preserve"> </w:t>
      </w:r>
      <w:r>
        <w:rPr>
          <w:color w:val="050000"/>
        </w:rPr>
        <w:t>понятия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и</w:t>
      </w:r>
      <w:r>
        <w:rPr>
          <w:color w:val="050000"/>
          <w:spacing w:val="-3"/>
        </w:rPr>
        <w:t xml:space="preserve"> </w:t>
      </w:r>
      <w:r>
        <w:rPr>
          <w:color w:val="050000"/>
        </w:rPr>
        <w:t>методы</w:t>
      </w:r>
      <w:r>
        <w:rPr>
          <w:color w:val="050000"/>
          <w:spacing w:val="-4"/>
        </w:rPr>
        <w:t xml:space="preserve"> </w:t>
      </w:r>
      <w:r>
        <w:rPr>
          <w:color w:val="050000"/>
        </w:rPr>
        <w:t>нейролингвистических</w:t>
      </w:r>
      <w:r>
        <w:rPr>
          <w:color w:val="050000"/>
          <w:spacing w:val="-1"/>
        </w:rPr>
        <w:t xml:space="preserve"> </w:t>
      </w:r>
      <w:r>
        <w:rPr>
          <w:color w:val="050000"/>
        </w:rPr>
        <w:t>исследований;</w:t>
      </w:r>
    </w:p>
    <w:p w:rsidR="00EE6C95" w:rsidRDefault="00EE6C95" w:rsidP="00EE6C95">
      <w:pPr>
        <w:pStyle w:val="ad"/>
        <w:ind w:left="217"/>
      </w:pPr>
      <w:r>
        <w:rPr>
          <w:b/>
          <w:color w:val="050000"/>
        </w:rPr>
        <w:t>умет</w:t>
      </w:r>
      <w:r>
        <w:rPr>
          <w:color w:val="050000"/>
        </w:rPr>
        <w:t>ь</w:t>
      </w:r>
      <w:r>
        <w:rPr>
          <w:color w:val="050000"/>
          <w:spacing w:val="1"/>
        </w:rPr>
        <w:t xml:space="preserve"> </w:t>
      </w:r>
      <w:r>
        <w:rPr>
          <w:color w:val="050000"/>
        </w:rPr>
        <w:t>спланировать</w:t>
      </w:r>
      <w:r>
        <w:rPr>
          <w:color w:val="050000"/>
          <w:spacing w:val="1"/>
        </w:rPr>
        <w:t xml:space="preserve"> </w:t>
      </w:r>
      <w:r>
        <w:rPr>
          <w:color w:val="050000"/>
        </w:rPr>
        <w:t>эксперимент</w:t>
      </w:r>
      <w:r>
        <w:rPr>
          <w:color w:val="050000"/>
          <w:spacing w:val="1"/>
        </w:rPr>
        <w:t xml:space="preserve"> </w:t>
      </w:r>
      <w:r>
        <w:rPr>
          <w:color w:val="050000"/>
        </w:rPr>
        <w:t>и</w:t>
      </w:r>
      <w:r>
        <w:rPr>
          <w:color w:val="050000"/>
          <w:spacing w:val="1"/>
        </w:rPr>
        <w:t xml:space="preserve"> </w:t>
      </w:r>
      <w:r>
        <w:rPr>
          <w:color w:val="050000"/>
        </w:rPr>
        <w:t>обработать</w:t>
      </w:r>
      <w:r>
        <w:rPr>
          <w:color w:val="050000"/>
          <w:spacing w:val="1"/>
        </w:rPr>
        <w:t xml:space="preserve"> </w:t>
      </w:r>
      <w:r>
        <w:rPr>
          <w:color w:val="050000"/>
        </w:rPr>
        <w:t>и</w:t>
      </w:r>
      <w:r>
        <w:rPr>
          <w:color w:val="050000"/>
          <w:spacing w:val="1"/>
        </w:rPr>
        <w:t xml:space="preserve"> </w:t>
      </w:r>
      <w:r>
        <w:rPr>
          <w:color w:val="050000"/>
        </w:rPr>
        <w:t>объяснить</w:t>
      </w:r>
      <w:r>
        <w:rPr>
          <w:color w:val="050000"/>
          <w:spacing w:val="1"/>
        </w:rPr>
        <w:t xml:space="preserve"> </w:t>
      </w:r>
      <w:r>
        <w:rPr>
          <w:color w:val="050000"/>
        </w:rPr>
        <w:t>данные</w:t>
      </w:r>
      <w:r>
        <w:rPr>
          <w:color w:val="050000"/>
          <w:spacing w:val="1"/>
        </w:rPr>
        <w:t xml:space="preserve"> </w:t>
      </w:r>
      <w:r>
        <w:rPr>
          <w:color w:val="050000"/>
        </w:rPr>
        <w:t>нейролингвистического</w:t>
      </w:r>
      <w:r>
        <w:rPr>
          <w:color w:val="050000"/>
          <w:spacing w:val="-57"/>
        </w:rPr>
        <w:t xml:space="preserve"> </w:t>
      </w:r>
      <w:r>
        <w:rPr>
          <w:color w:val="050000"/>
        </w:rPr>
        <w:t>эксперимента;</w:t>
      </w:r>
    </w:p>
    <w:p w:rsidR="00EE6C95" w:rsidRDefault="00EE6C95" w:rsidP="00EE6C95">
      <w:pPr>
        <w:pStyle w:val="ad"/>
        <w:ind w:left="217"/>
      </w:pPr>
      <w:r>
        <w:rPr>
          <w:b/>
          <w:color w:val="050000"/>
        </w:rPr>
        <w:t xml:space="preserve">владеть </w:t>
      </w:r>
      <w:r>
        <w:rPr>
          <w:color w:val="050000"/>
        </w:rPr>
        <w:t>навыками работы в междисциплинарной группе, состоящей из</w:t>
      </w:r>
      <w:r>
        <w:rPr>
          <w:color w:val="050000"/>
          <w:spacing w:val="1"/>
        </w:rPr>
        <w:t xml:space="preserve"> </w:t>
      </w:r>
      <w:r>
        <w:rPr>
          <w:color w:val="050000"/>
        </w:rPr>
        <w:t>представителей разных</w:t>
      </w:r>
      <w:r>
        <w:rPr>
          <w:color w:val="050000"/>
          <w:spacing w:val="-57"/>
        </w:rPr>
        <w:t xml:space="preserve"> </w:t>
      </w:r>
      <w:r>
        <w:rPr>
          <w:color w:val="050000"/>
        </w:rPr>
        <w:t>когнитивных наук, иметь базовое представление о терминах и методах основных областей</w:t>
      </w:r>
      <w:r>
        <w:rPr>
          <w:color w:val="050000"/>
          <w:spacing w:val="1"/>
        </w:rPr>
        <w:t xml:space="preserve"> </w:t>
      </w:r>
      <w:r>
        <w:rPr>
          <w:color w:val="050000"/>
        </w:rPr>
        <w:t>нейронауки.</w:t>
      </w:r>
    </w:p>
    <w:p w:rsidR="00EE6C95" w:rsidRDefault="00EE6C95" w:rsidP="00EE6C95">
      <w:pPr>
        <w:jc w:val="both"/>
      </w:pPr>
    </w:p>
    <w:p w:rsidR="00EE6C95" w:rsidRDefault="00EE6C95" w:rsidP="00EE6C95">
      <w:pPr>
        <w:jc w:val="both"/>
      </w:pPr>
    </w:p>
    <w:p w:rsidR="00EE6C95" w:rsidRPr="00EE6C95" w:rsidRDefault="00EE6C95" w:rsidP="00EE6C95">
      <w:pPr>
        <w:jc w:val="both"/>
      </w:pPr>
    </w:p>
    <w:p w:rsidR="00E7065E" w:rsidRDefault="00E7065E" w:rsidP="00C91C4B">
      <w:pPr>
        <w:jc w:val="center"/>
        <w:rPr>
          <w:b/>
        </w:rPr>
      </w:pPr>
    </w:p>
    <w:p w:rsidR="00C91C4B" w:rsidRDefault="00C91C4B" w:rsidP="00C91C4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C91C4B" w:rsidRDefault="00C91C4B" w:rsidP="00C91C4B">
      <w:pPr>
        <w:jc w:val="center"/>
        <w:rPr>
          <w:b/>
        </w:rPr>
      </w:pPr>
      <w:r>
        <w:rPr>
          <w:b/>
        </w:rPr>
        <w:t>«</w:t>
      </w:r>
      <w:r w:rsidR="00E7065E" w:rsidRPr="00E7065E">
        <w:rPr>
          <w:b/>
        </w:rPr>
        <w:t>История и теория письма</w:t>
      </w:r>
      <w:r>
        <w:rPr>
          <w:b/>
        </w:rPr>
        <w:t>»</w:t>
      </w:r>
    </w:p>
    <w:p w:rsidR="00C91C4B" w:rsidRDefault="00C91C4B" w:rsidP="00C91C4B">
      <w:pPr>
        <w:jc w:val="center"/>
        <w:rPr>
          <w:b/>
        </w:rPr>
      </w:pPr>
    </w:p>
    <w:p w:rsidR="00EE6C95" w:rsidRPr="00853F16" w:rsidRDefault="00EE6C95" w:rsidP="00EE6C95">
      <w:pPr>
        <w:ind w:firstLine="709"/>
        <w:jc w:val="both"/>
      </w:pPr>
      <w:r>
        <w:t xml:space="preserve">     </w:t>
      </w:r>
      <w:r w:rsidRPr="00AA0832">
        <w:t xml:space="preserve">Цель дисциплины – изучение и систематизация сведений о наборе семантических </w:t>
      </w:r>
      <w:r w:rsidRPr="00853F16">
        <w:t xml:space="preserve">Цель дисциплины – </w:t>
      </w:r>
      <w:r w:rsidRPr="00853F16">
        <w:rPr>
          <w:color w:val="000000"/>
        </w:rPr>
        <w:t>дать студентам современное представление о роли письма в истории цивилизации, об этапах и перспективах его формирования и развития, о связи языковой стру</w:t>
      </w:r>
      <w:r w:rsidRPr="00853F16">
        <w:rPr>
          <w:color w:val="000000"/>
        </w:rPr>
        <w:t>к</w:t>
      </w:r>
      <w:r w:rsidRPr="00853F16">
        <w:rPr>
          <w:color w:val="000000"/>
        </w:rPr>
        <w:t>туры и структуры письменной системы</w:t>
      </w:r>
      <w:r w:rsidRPr="00853F16">
        <w:t>.</w:t>
      </w:r>
    </w:p>
    <w:p w:rsidR="00EE6C95" w:rsidRPr="00853F16" w:rsidRDefault="00EE6C95" w:rsidP="00EE6C95">
      <w:pPr>
        <w:ind w:firstLine="708"/>
      </w:pPr>
      <w:r w:rsidRPr="00853F16">
        <w:t>Задачи дисциплины:</w:t>
      </w:r>
    </w:p>
    <w:p w:rsidR="00EE6C95" w:rsidRPr="00853F16" w:rsidRDefault="00EE6C95" w:rsidP="00EE6C95">
      <w:pPr>
        <w:autoSpaceDE w:val="0"/>
        <w:autoSpaceDN w:val="0"/>
        <w:adjustRightInd w:val="0"/>
        <w:ind w:left="1069"/>
        <w:jc w:val="both"/>
        <w:rPr>
          <w:color w:val="000000"/>
        </w:rPr>
      </w:pPr>
      <w:r w:rsidRPr="00853F16">
        <w:rPr>
          <w:color w:val="000000"/>
        </w:rPr>
        <w:t xml:space="preserve">Теоретические: </w:t>
      </w:r>
    </w:p>
    <w:p w:rsidR="00EE6C95" w:rsidRPr="00853F16" w:rsidRDefault="00EE6C95" w:rsidP="00EE6C9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853F16">
        <w:rPr>
          <w:color w:val="000000"/>
        </w:rPr>
        <w:t>ознакомить студентов с историческими предпосылками создания письме</w:t>
      </w:r>
      <w:r w:rsidRPr="00853F16">
        <w:rPr>
          <w:color w:val="000000"/>
        </w:rPr>
        <w:t>н</w:t>
      </w:r>
      <w:r w:rsidRPr="00853F16">
        <w:rPr>
          <w:color w:val="000000"/>
        </w:rPr>
        <w:t xml:space="preserve">ности; </w:t>
      </w:r>
    </w:p>
    <w:p w:rsidR="00EE6C95" w:rsidRPr="00853F16" w:rsidRDefault="00EE6C95" w:rsidP="00EE6C9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853F16">
        <w:rPr>
          <w:color w:val="000000"/>
        </w:rPr>
        <w:t>ознакомить студентов с принципами построения письменных систем;</w:t>
      </w:r>
    </w:p>
    <w:p w:rsidR="00EE6C95" w:rsidRPr="00853F16" w:rsidRDefault="00EE6C95" w:rsidP="00EE6C9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853F16">
        <w:rPr>
          <w:color w:val="000000"/>
        </w:rPr>
        <w:t>ознакомить со структурой различных систем письма в их отношении к яз</w:t>
      </w:r>
      <w:r w:rsidRPr="00853F16">
        <w:rPr>
          <w:color w:val="000000"/>
        </w:rPr>
        <w:t>ы</w:t>
      </w:r>
      <w:r w:rsidRPr="00853F16">
        <w:rPr>
          <w:color w:val="000000"/>
        </w:rPr>
        <w:t xml:space="preserve">кам; </w:t>
      </w:r>
    </w:p>
    <w:p w:rsidR="00EE6C95" w:rsidRPr="00853F16" w:rsidRDefault="00EE6C95" w:rsidP="00EE6C9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853F16">
        <w:rPr>
          <w:color w:val="000000"/>
        </w:rPr>
        <w:t xml:space="preserve">рассмотреть основные этапы исторического развития письменности; </w:t>
      </w:r>
    </w:p>
    <w:p w:rsidR="00EE6C95" w:rsidRPr="00853F16" w:rsidRDefault="00EE6C95" w:rsidP="00EE6C9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853F16">
        <w:rPr>
          <w:color w:val="000000"/>
        </w:rPr>
        <w:t>рассмотреть основные принципы типологии письменных систем.</w:t>
      </w:r>
    </w:p>
    <w:p w:rsidR="00EE6C95" w:rsidRPr="00CB4115" w:rsidRDefault="00EE6C95" w:rsidP="00EE6C95">
      <w:pPr>
        <w:pStyle w:val="2"/>
        <w:spacing w:after="0"/>
        <w:ind w:firstLine="426"/>
        <w:rPr>
          <w:bCs/>
        </w:rPr>
      </w:pPr>
      <w:r w:rsidRPr="00CB4115">
        <w:rPr>
          <w:bCs/>
        </w:rPr>
        <w:t xml:space="preserve">Практические: </w:t>
      </w:r>
    </w:p>
    <w:p w:rsidR="00EE6C95" w:rsidRPr="00CB4115" w:rsidRDefault="00EE6C95" w:rsidP="00EE6C95">
      <w:pPr>
        <w:pStyle w:val="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CB4115">
        <w:rPr>
          <w:bCs/>
        </w:rPr>
        <w:t>развить навыки ориентироваться в традиционных исторических письменных с</w:t>
      </w:r>
      <w:r w:rsidRPr="00CB4115">
        <w:rPr>
          <w:bCs/>
        </w:rPr>
        <w:t>и</w:t>
      </w:r>
      <w:r w:rsidRPr="00CB4115">
        <w:rPr>
          <w:bCs/>
        </w:rPr>
        <w:t>стемах;</w:t>
      </w:r>
    </w:p>
    <w:p w:rsidR="00EE6C95" w:rsidRPr="00853F16" w:rsidRDefault="00EE6C95" w:rsidP="00EE6C95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853F16">
        <w:rPr>
          <w:color w:val="000000"/>
        </w:rPr>
        <w:t>научить ориентироваться в типологических различиях между письменными с</w:t>
      </w:r>
      <w:r w:rsidRPr="00853F16">
        <w:rPr>
          <w:color w:val="000000"/>
        </w:rPr>
        <w:t>и</w:t>
      </w:r>
      <w:r w:rsidRPr="00853F16">
        <w:rPr>
          <w:color w:val="000000"/>
        </w:rPr>
        <w:t>стемами;</w:t>
      </w:r>
    </w:p>
    <w:p w:rsidR="00EE6C95" w:rsidRPr="00853F16" w:rsidRDefault="00EE6C95" w:rsidP="00EE6C95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853F16">
        <w:rPr>
          <w:color w:val="000000"/>
        </w:rPr>
        <w:t>развить навыки определять языки в современных письменных системах.</w:t>
      </w:r>
    </w:p>
    <w:p w:rsidR="00EE6C95" w:rsidRDefault="00EE6C95" w:rsidP="00EE6C95"/>
    <w:p w:rsidR="00EE6C95" w:rsidRDefault="00EE6C95" w:rsidP="00EE6C95"/>
    <w:p w:rsidR="00EE6C95" w:rsidRPr="0091309F" w:rsidRDefault="00EE6C95" w:rsidP="00EE6C95">
      <w:r w:rsidRPr="0091309F">
        <w:t>В результате освоения дисциплины обучающийся должен:</w:t>
      </w:r>
    </w:p>
    <w:p w:rsidR="00EE6C95" w:rsidRPr="00853F16" w:rsidRDefault="00EE6C95" w:rsidP="00EE6C95">
      <w:pPr>
        <w:pStyle w:val="a7"/>
        <w:spacing w:before="0" w:beforeAutospacing="0" w:after="0" w:afterAutospacing="0"/>
        <w:ind w:firstLine="709"/>
      </w:pPr>
      <w:r w:rsidRPr="00853F16">
        <w:rPr>
          <w:i/>
          <w:iCs/>
        </w:rPr>
        <w:t>Знать:</w:t>
      </w:r>
    </w:p>
    <w:p w:rsidR="00EE6C95" w:rsidRPr="00853F16" w:rsidRDefault="00EE6C95" w:rsidP="00EE6C95">
      <w:pPr>
        <w:pStyle w:val="a7"/>
        <w:spacing w:before="0" w:beforeAutospacing="0" w:after="0" w:afterAutospacing="0"/>
        <w:ind w:firstLine="709"/>
      </w:pPr>
      <w:r w:rsidRPr="00853F16">
        <w:t>— принципы построения письменных с</w:t>
      </w:r>
      <w:r w:rsidRPr="00853F16">
        <w:t>и</w:t>
      </w:r>
      <w:r w:rsidRPr="00853F16">
        <w:t xml:space="preserve">стем, </w:t>
      </w:r>
    </w:p>
    <w:p w:rsidR="00EE6C95" w:rsidRPr="00853F16" w:rsidRDefault="00EE6C95" w:rsidP="00EE6C95">
      <w:pPr>
        <w:pStyle w:val="a7"/>
        <w:spacing w:before="0" w:beforeAutospacing="0" w:after="0" w:afterAutospacing="0"/>
        <w:ind w:firstLine="709"/>
      </w:pPr>
      <w:r w:rsidRPr="00853F16">
        <w:rPr>
          <w:i/>
          <w:iCs/>
        </w:rPr>
        <w:t>Уметь:</w:t>
      </w:r>
    </w:p>
    <w:p w:rsidR="00EE6C95" w:rsidRPr="00853F16" w:rsidRDefault="00EE6C95" w:rsidP="00EE6C95">
      <w:pPr>
        <w:pStyle w:val="a7"/>
        <w:spacing w:before="0" w:beforeAutospacing="0" w:after="0" w:afterAutospacing="0"/>
        <w:ind w:firstLine="709"/>
      </w:pPr>
      <w:r w:rsidRPr="00853F16">
        <w:t>— ориентироваться в традиционных письменных с</w:t>
      </w:r>
      <w:r w:rsidRPr="00853F16">
        <w:t>и</w:t>
      </w:r>
      <w:r w:rsidRPr="00853F16">
        <w:t xml:space="preserve">стемах, </w:t>
      </w:r>
    </w:p>
    <w:p w:rsidR="00EE6C95" w:rsidRPr="00853F16" w:rsidRDefault="00EE6C95" w:rsidP="00EE6C95">
      <w:pPr>
        <w:pStyle w:val="a7"/>
        <w:spacing w:before="0" w:beforeAutospacing="0" w:after="0" w:afterAutospacing="0"/>
        <w:ind w:firstLine="709"/>
      </w:pPr>
      <w:r w:rsidRPr="00853F16">
        <w:rPr>
          <w:i/>
          <w:iCs/>
        </w:rPr>
        <w:t>Владеть:</w:t>
      </w:r>
    </w:p>
    <w:p w:rsidR="00EE6C95" w:rsidRDefault="00EE6C95" w:rsidP="00EE6C95">
      <w:pPr>
        <w:pStyle w:val="a8"/>
        <w:ind w:firstLine="708"/>
        <w:jc w:val="both"/>
      </w:pPr>
      <w:r w:rsidRPr="00853F16">
        <w:t>— навыками определения языков в текстах современных письменных с</w:t>
      </w:r>
      <w:r w:rsidRPr="00853F16">
        <w:t>и</w:t>
      </w:r>
      <w:r w:rsidRPr="00853F16">
        <w:t>стем.</w:t>
      </w:r>
    </w:p>
    <w:p w:rsidR="00E7065E" w:rsidRPr="00EE6C95" w:rsidRDefault="00E7065E" w:rsidP="00EE6C95">
      <w:pPr>
        <w:jc w:val="both"/>
      </w:pPr>
    </w:p>
    <w:p w:rsidR="00EE6C95" w:rsidRDefault="00EE6C95" w:rsidP="00C91C4B">
      <w:pPr>
        <w:jc w:val="center"/>
        <w:rPr>
          <w:b/>
        </w:rPr>
      </w:pPr>
    </w:p>
    <w:p w:rsidR="00EE6C95" w:rsidRDefault="00EE6C95" w:rsidP="00C91C4B">
      <w:pPr>
        <w:jc w:val="center"/>
        <w:rPr>
          <w:b/>
        </w:rPr>
      </w:pPr>
    </w:p>
    <w:p w:rsidR="00C91C4B" w:rsidRDefault="00C91C4B" w:rsidP="00C91C4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C91C4B" w:rsidRDefault="00C91C4B" w:rsidP="00C91C4B">
      <w:pPr>
        <w:jc w:val="center"/>
        <w:rPr>
          <w:b/>
        </w:rPr>
      </w:pPr>
      <w:r>
        <w:rPr>
          <w:b/>
        </w:rPr>
        <w:t>«</w:t>
      </w:r>
      <w:r w:rsidR="00E7065E" w:rsidRPr="00E7065E">
        <w:rPr>
          <w:b/>
        </w:rPr>
        <w:t>Этнолингвистика</w:t>
      </w:r>
      <w:r>
        <w:rPr>
          <w:b/>
        </w:rPr>
        <w:t>»</w:t>
      </w:r>
    </w:p>
    <w:p w:rsidR="00C91C4B" w:rsidRDefault="00C91C4B" w:rsidP="00C91C4B">
      <w:pPr>
        <w:jc w:val="center"/>
        <w:rPr>
          <w:b/>
        </w:rPr>
      </w:pPr>
    </w:p>
    <w:p w:rsidR="00EE6C95" w:rsidRPr="00492600" w:rsidRDefault="00EE6C95" w:rsidP="00EE6C95">
      <w:pPr>
        <w:pStyle w:val="a7"/>
        <w:ind w:firstLine="709"/>
        <w:jc w:val="both"/>
      </w:pPr>
      <w:r>
        <w:t xml:space="preserve">     </w:t>
      </w:r>
      <w:r w:rsidRPr="00660A5C">
        <w:rPr>
          <w:i/>
          <w:iCs/>
        </w:rPr>
        <w:t xml:space="preserve">Цель </w:t>
      </w:r>
      <w:r w:rsidRPr="00660A5C">
        <w:t xml:space="preserve">дисциплины – выработать у студентов </w:t>
      </w:r>
      <w:r>
        <w:t>этно</w:t>
      </w:r>
      <w:r w:rsidRPr="00660A5C">
        <w:t xml:space="preserve">лингвистический подход к анализу языковых явлений и процессов на основе изучения теоретических проблем и методов </w:t>
      </w:r>
      <w:r>
        <w:t>этно</w:t>
      </w:r>
      <w:r w:rsidRPr="00660A5C">
        <w:t>лингв</w:t>
      </w:r>
      <w:r w:rsidRPr="00660A5C">
        <w:t>и</w:t>
      </w:r>
      <w:r w:rsidRPr="00660A5C">
        <w:t>стики</w:t>
      </w:r>
      <w:r>
        <w:t>, с</w:t>
      </w:r>
      <w:r w:rsidRPr="00492600">
        <w:t>формирова</w:t>
      </w:r>
      <w:r>
        <w:t>ть</w:t>
      </w:r>
      <w:r w:rsidRPr="00492600">
        <w:t xml:space="preserve"> у студентов лингвистическ</w:t>
      </w:r>
      <w:r>
        <w:t>ий</w:t>
      </w:r>
      <w:r w:rsidRPr="00492600">
        <w:t xml:space="preserve"> концептуальн</w:t>
      </w:r>
      <w:r>
        <w:t>ый</w:t>
      </w:r>
      <w:r w:rsidRPr="00492600">
        <w:t xml:space="preserve"> аппарат, необходим</w:t>
      </w:r>
      <w:r>
        <w:t>ый</w:t>
      </w:r>
      <w:r w:rsidRPr="00492600">
        <w:t xml:space="preserve"> для исследования проблем </w:t>
      </w:r>
      <w:r>
        <w:t xml:space="preserve">языка и </w:t>
      </w:r>
      <w:r w:rsidRPr="00492600">
        <w:t>культуры в этно</w:t>
      </w:r>
      <w:r>
        <w:t>лингвистическом</w:t>
      </w:r>
      <w:r w:rsidRPr="00492600">
        <w:t xml:space="preserve"> аспекте.</w:t>
      </w:r>
    </w:p>
    <w:p w:rsidR="00EE6C95" w:rsidRPr="00660A5C" w:rsidRDefault="00EE6C95" w:rsidP="00EE6C95">
      <w:pPr>
        <w:pStyle w:val="a7"/>
        <w:ind w:left="720"/>
      </w:pPr>
      <w:r w:rsidRPr="00660A5C">
        <w:rPr>
          <w:i/>
          <w:iCs/>
        </w:rPr>
        <w:t>Задачи</w:t>
      </w:r>
      <w:r w:rsidRPr="00660A5C">
        <w:t xml:space="preserve"> курса: </w:t>
      </w:r>
    </w:p>
    <w:p w:rsidR="00EE6C95" w:rsidRDefault="00EE6C95" w:rsidP="00EE6C95">
      <w:pPr>
        <w:pStyle w:val="a7"/>
        <w:numPr>
          <w:ilvl w:val="0"/>
          <w:numId w:val="44"/>
        </w:numPr>
      </w:pPr>
      <w:r w:rsidRPr="00660A5C">
        <w:t xml:space="preserve">ознакомить студентов с </w:t>
      </w:r>
      <w:r>
        <w:t>концептуальным аппаратом этнолингвистики</w:t>
      </w:r>
      <w:r w:rsidRPr="00660A5C">
        <w:t>;</w:t>
      </w:r>
    </w:p>
    <w:p w:rsidR="00EE6C95" w:rsidRPr="00660A5C" w:rsidRDefault="00EE6C95" w:rsidP="00EE6C95">
      <w:pPr>
        <w:pStyle w:val="a7"/>
        <w:numPr>
          <w:ilvl w:val="0"/>
          <w:numId w:val="44"/>
        </w:numPr>
      </w:pPr>
      <w:r w:rsidRPr="00660A5C">
        <w:t xml:space="preserve">ознакомить с </w:t>
      </w:r>
      <w:r>
        <w:t>о</w:t>
      </w:r>
      <w:r>
        <w:t>с</w:t>
      </w:r>
      <w:r>
        <w:t>новными направлениями и школами этнолингвиситки</w:t>
      </w:r>
      <w:r w:rsidRPr="00660A5C">
        <w:t>;</w:t>
      </w:r>
    </w:p>
    <w:p w:rsidR="00EE6C95" w:rsidRPr="00660A5C" w:rsidRDefault="00EE6C95" w:rsidP="00EE6C95">
      <w:pPr>
        <w:pStyle w:val="a7"/>
        <w:numPr>
          <w:ilvl w:val="0"/>
          <w:numId w:val="44"/>
        </w:numPr>
      </w:pPr>
      <w:r w:rsidRPr="00660A5C">
        <w:t xml:space="preserve">ознакомить с </w:t>
      </w:r>
      <w:r>
        <w:t>проблемами связи языка и мышления, гипотезой лингвистической относ</w:t>
      </w:r>
      <w:r>
        <w:t>и</w:t>
      </w:r>
      <w:r>
        <w:t>тельности Сепира - Уорфа, понятиями «языковая и научная картины мира», основными оппозициями модели мира</w:t>
      </w:r>
      <w:r w:rsidRPr="00660A5C">
        <w:t>;</w:t>
      </w:r>
    </w:p>
    <w:p w:rsidR="00EE6C95" w:rsidRPr="00660A5C" w:rsidRDefault="00EE6C95" w:rsidP="00EE6C95">
      <w:pPr>
        <w:pStyle w:val="a7"/>
        <w:numPr>
          <w:ilvl w:val="0"/>
          <w:numId w:val="44"/>
        </w:numPr>
      </w:pPr>
      <w:r w:rsidRPr="00660A5C">
        <w:lastRenderedPageBreak/>
        <w:t xml:space="preserve">рассмотреть </w:t>
      </w:r>
      <w:r>
        <w:t>проблемы связи языка и культуры, отражения картины мира в лексике и фразеологии языка</w:t>
      </w:r>
      <w:r w:rsidRPr="00660A5C">
        <w:t>;</w:t>
      </w:r>
    </w:p>
    <w:p w:rsidR="00EE6C95" w:rsidRPr="00660A5C" w:rsidRDefault="00EE6C95" w:rsidP="00EE6C95">
      <w:pPr>
        <w:pStyle w:val="a7"/>
        <w:numPr>
          <w:ilvl w:val="0"/>
          <w:numId w:val="44"/>
        </w:numPr>
      </w:pPr>
      <w:r w:rsidRPr="00660A5C">
        <w:t xml:space="preserve">рассмотреть </w:t>
      </w:r>
      <w:r>
        <w:t>понятия культурно-языкового концепта, когнитивного концепта, ключевых слов культуры как воплощения ее ключевых идей, их взаимные наложения и различия</w:t>
      </w:r>
      <w:r w:rsidRPr="00660A5C">
        <w:t>;</w:t>
      </w:r>
    </w:p>
    <w:p w:rsidR="00EE6C95" w:rsidRDefault="00EE6C95" w:rsidP="00EE6C95">
      <w:pPr>
        <w:pStyle w:val="a7"/>
        <w:numPr>
          <w:ilvl w:val="0"/>
          <w:numId w:val="44"/>
        </w:numPr>
      </w:pPr>
      <w:r w:rsidRPr="00660A5C">
        <w:t xml:space="preserve">ознакомить с </w:t>
      </w:r>
      <w:r>
        <w:t>понятиями стереотипа, с методиками построения когнитивной дефиниции и профилирования концепта</w:t>
      </w:r>
      <w:r w:rsidRPr="00660A5C">
        <w:t>;</w:t>
      </w:r>
    </w:p>
    <w:p w:rsidR="00EE6C95" w:rsidRPr="00660A5C" w:rsidRDefault="00EE6C95" w:rsidP="00EE6C95">
      <w:pPr>
        <w:pStyle w:val="a7"/>
        <w:numPr>
          <w:ilvl w:val="0"/>
          <w:numId w:val="44"/>
        </w:numPr>
      </w:pPr>
      <w:r>
        <w:t>ознакомить с основными этнолингвистическими и лингвокультурологическими слов</w:t>
      </w:r>
      <w:r>
        <w:t>а</w:t>
      </w:r>
      <w:r>
        <w:t>рями, описывающими культурно-языковые знаки и концепты</w:t>
      </w:r>
      <w:r w:rsidRPr="00660A5C">
        <w:t>;</w:t>
      </w:r>
    </w:p>
    <w:p w:rsidR="00EE6C95" w:rsidRDefault="00EE6C95" w:rsidP="00EE6C95">
      <w:pPr>
        <w:pStyle w:val="a7"/>
        <w:numPr>
          <w:ilvl w:val="0"/>
          <w:numId w:val="44"/>
        </w:numPr>
      </w:pPr>
      <w:r>
        <w:t xml:space="preserve">на примере когнитивных концептов </w:t>
      </w:r>
      <w:r w:rsidRPr="0068112F">
        <w:rPr>
          <w:smallCaps/>
        </w:rPr>
        <w:t>Время, Число, Цвет</w:t>
      </w:r>
      <w:r>
        <w:t xml:space="preserve"> </w:t>
      </w:r>
      <w:r w:rsidRPr="00660A5C">
        <w:t xml:space="preserve">отработать методы </w:t>
      </w:r>
      <w:r>
        <w:t>этнолин</w:t>
      </w:r>
      <w:r>
        <w:t>г</w:t>
      </w:r>
      <w:r>
        <w:t xml:space="preserve">вистического </w:t>
      </w:r>
      <w:r w:rsidRPr="00660A5C">
        <w:t xml:space="preserve">анализа </w:t>
      </w:r>
      <w:r>
        <w:t xml:space="preserve"> языковой модели мира в грамматическом и семантическом аспе</w:t>
      </w:r>
      <w:r>
        <w:t>к</w:t>
      </w:r>
      <w:r>
        <w:t>те</w:t>
      </w:r>
      <w:r w:rsidRPr="00660A5C">
        <w:t>;</w:t>
      </w:r>
    </w:p>
    <w:p w:rsidR="00EE6C95" w:rsidRDefault="00EE6C95" w:rsidP="00EE6C95">
      <w:pPr>
        <w:pStyle w:val="a7"/>
        <w:numPr>
          <w:ilvl w:val="0"/>
          <w:numId w:val="44"/>
        </w:numPr>
      </w:pPr>
      <w:r>
        <w:t>на примере лингвоспецифичных слов русской культуры (</w:t>
      </w:r>
      <w:r w:rsidRPr="001A2A73">
        <w:rPr>
          <w:i/>
          <w:iCs/>
        </w:rPr>
        <w:t>авось, воля, охота, лень</w:t>
      </w:r>
      <w:r>
        <w:t xml:space="preserve"> и др.) отработать приемы анализа культурной семантики языковых единиц</w:t>
      </w:r>
      <w:r w:rsidRPr="00660A5C">
        <w:t>;</w:t>
      </w:r>
      <w:r>
        <w:t xml:space="preserve"> </w:t>
      </w:r>
    </w:p>
    <w:p w:rsidR="00EE6C95" w:rsidRPr="00987CD4" w:rsidRDefault="00EE6C95" w:rsidP="00EE6C95">
      <w:pPr>
        <w:pStyle w:val="a7"/>
        <w:numPr>
          <w:ilvl w:val="0"/>
          <w:numId w:val="44"/>
        </w:numPr>
        <w:autoSpaceDE w:val="0"/>
        <w:autoSpaceDN w:val="0"/>
        <w:adjustRightInd w:val="0"/>
        <w:ind w:left="709" w:hanging="425"/>
        <w:jc w:val="both"/>
        <w:rPr>
          <w:color w:val="000000"/>
        </w:rPr>
      </w:pPr>
      <w:r>
        <w:t xml:space="preserve">на примере анализа семантического поля </w:t>
      </w:r>
      <w:r w:rsidRPr="00987CD4">
        <w:rPr>
          <w:smallCaps/>
        </w:rPr>
        <w:t>Ум-глупость</w:t>
      </w:r>
      <w:r>
        <w:t xml:space="preserve"> отработать приемы сопостав</w:t>
      </w:r>
      <w:r>
        <w:t>и</w:t>
      </w:r>
      <w:r>
        <w:t>тельного анализа лексических и фразеологических единиц в разных языковых культурах;</w:t>
      </w:r>
    </w:p>
    <w:p w:rsidR="00EE6C95" w:rsidRPr="00987CD4" w:rsidRDefault="00EE6C95" w:rsidP="00EE6C95">
      <w:pPr>
        <w:pStyle w:val="a7"/>
        <w:numPr>
          <w:ilvl w:val="0"/>
          <w:numId w:val="44"/>
        </w:numPr>
        <w:autoSpaceDE w:val="0"/>
        <w:autoSpaceDN w:val="0"/>
        <w:adjustRightInd w:val="0"/>
        <w:ind w:left="709" w:hanging="425"/>
        <w:jc w:val="both"/>
        <w:rPr>
          <w:color w:val="000000"/>
        </w:rPr>
      </w:pPr>
      <w:r>
        <w:t xml:space="preserve">на примере ценностных концептов </w:t>
      </w:r>
      <w:r w:rsidRPr="00987CD4">
        <w:rPr>
          <w:smallCaps/>
        </w:rPr>
        <w:t>Дом, Честь</w:t>
      </w:r>
      <w:r>
        <w:t xml:space="preserve"> </w:t>
      </w:r>
      <w:r w:rsidRPr="00660A5C">
        <w:t>выработать умение анализировать ист</w:t>
      </w:r>
      <w:r w:rsidRPr="00660A5C">
        <w:t>о</w:t>
      </w:r>
      <w:r w:rsidRPr="00660A5C">
        <w:t xml:space="preserve">рические </w:t>
      </w:r>
      <w:r>
        <w:t>изменения в культурной семантике и способы профилирования концепта в ра</w:t>
      </w:r>
      <w:r>
        <w:t>з</w:t>
      </w:r>
      <w:r>
        <w:t>ных социально-стилистических контектах.</w:t>
      </w:r>
    </w:p>
    <w:p w:rsidR="00EE6C95" w:rsidRPr="005B2CCE" w:rsidRDefault="00EE6C95" w:rsidP="00EE6C95">
      <w:pPr>
        <w:pStyle w:val="a7"/>
        <w:spacing w:before="0" w:beforeAutospacing="0" w:after="0" w:afterAutospacing="0"/>
        <w:jc w:val="both"/>
      </w:pPr>
      <w:r w:rsidRPr="005B2CCE">
        <w:t>В результате освоения дисциплины студент должен</w:t>
      </w:r>
    </w:p>
    <w:p w:rsidR="00EE6C95" w:rsidRPr="00660A5C" w:rsidRDefault="00EE6C95" w:rsidP="00EE6C95">
      <w:pPr>
        <w:pStyle w:val="a7"/>
        <w:spacing w:before="0" w:beforeAutospacing="0" w:after="0" w:afterAutospacing="0"/>
      </w:pPr>
      <w:r w:rsidRPr="00660A5C">
        <w:rPr>
          <w:b/>
          <w:bCs/>
        </w:rPr>
        <w:t>зн</w:t>
      </w:r>
      <w:r w:rsidRPr="00660A5C">
        <w:rPr>
          <w:b/>
          <w:bCs/>
          <w:color w:val="050000"/>
        </w:rPr>
        <w:t>а</w:t>
      </w:r>
      <w:r w:rsidRPr="00660A5C">
        <w:rPr>
          <w:b/>
          <w:bCs/>
        </w:rPr>
        <w:t>т</w:t>
      </w:r>
      <w:r w:rsidRPr="00660A5C">
        <w:rPr>
          <w:b/>
          <w:bCs/>
          <w:color w:val="050000"/>
        </w:rPr>
        <w:t>ь</w:t>
      </w:r>
      <w:r w:rsidRPr="00660A5C">
        <w:rPr>
          <w:b/>
          <w:bCs/>
        </w:rPr>
        <w:t xml:space="preserve">: </w:t>
      </w:r>
    </w:p>
    <w:p w:rsidR="00EE6C95" w:rsidRPr="00660A5C" w:rsidRDefault="00EE6C95" w:rsidP="00EE6C95">
      <w:pPr>
        <w:pStyle w:val="a7"/>
        <w:numPr>
          <w:ilvl w:val="0"/>
          <w:numId w:val="42"/>
        </w:numPr>
      </w:pPr>
      <w:r w:rsidRPr="00660A5C">
        <w:rPr>
          <w:color w:val="060001"/>
        </w:rPr>
        <w:t xml:space="preserve">основные </w:t>
      </w:r>
      <w:r>
        <w:rPr>
          <w:color w:val="060001"/>
        </w:rPr>
        <w:t>термины концептуальной системы этнолингвистики</w:t>
      </w:r>
      <w:r w:rsidRPr="00660A5C">
        <w:rPr>
          <w:color w:val="060001"/>
        </w:rPr>
        <w:t>;</w:t>
      </w:r>
    </w:p>
    <w:p w:rsidR="00EE6C95" w:rsidRPr="00660A5C" w:rsidRDefault="00EE6C95" w:rsidP="00EE6C95">
      <w:pPr>
        <w:pStyle w:val="a7"/>
        <w:numPr>
          <w:ilvl w:val="0"/>
          <w:numId w:val="42"/>
        </w:numPr>
      </w:pPr>
      <w:r w:rsidRPr="00660A5C">
        <w:rPr>
          <w:color w:val="060001"/>
        </w:rPr>
        <w:t xml:space="preserve">основные </w:t>
      </w:r>
      <w:r>
        <w:rPr>
          <w:color w:val="060001"/>
        </w:rPr>
        <w:t>направления и школы этнолингвистических исследований</w:t>
      </w:r>
      <w:r w:rsidRPr="00660A5C">
        <w:rPr>
          <w:color w:val="060001"/>
        </w:rPr>
        <w:t>;</w:t>
      </w:r>
    </w:p>
    <w:p w:rsidR="00EE6C95" w:rsidRPr="00660A5C" w:rsidRDefault="00EE6C95" w:rsidP="00EE6C95">
      <w:pPr>
        <w:pStyle w:val="a7"/>
        <w:numPr>
          <w:ilvl w:val="0"/>
          <w:numId w:val="42"/>
        </w:numPr>
      </w:pPr>
      <w:r w:rsidRPr="00660A5C">
        <w:rPr>
          <w:color w:val="060001"/>
        </w:rPr>
        <w:t>основ</w:t>
      </w:r>
      <w:r>
        <w:rPr>
          <w:color w:val="060001"/>
        </w:rPr>
        <w:t>ные положения</w:t>
      </w:r>
      <w:r w:rsidRPr="00660A5C">
        <w:rPr>
          <w:color w:val="060001"/>
        </w:rPr>
        <w:t xml:space="preserve"> </w:t>
      </w:r>
      <w:r>
        <w:rPr>
          <w:color w:val="060001"/>
        </w:rPr>
        <w:t>гипотезы лингвистической относительности</w:t>
      </w:r>
      <w:r w:rsidRPr="00660A5C">
        <w:rPr>
          <w:color w:val="060001"/>
        </w:rPr>
        <w:t>;</w:t>
      </w:r>
    </w:p>
    <w:p w:rsidR="00EE6C95" w:rsidRPr="003A2CD3" w:rsidRDefault="00EE6C95" w:rsidP="00EE6C95">
      <w:pPr>
        <w:pStyle w:val="a7"/>
        <w:numPr>
          <w:ilvl w:val="0"/>
          <w:numId w:val="42"/>
        </w:numPr>
      </w:pPr>
      <w:r w:rsidRPr="00660A5C">
        <w:rPr>
          <w:color w:val="060001"/>
        </w:rPr>
        <w:t xml:space="preserve">основные </w:t>
      </w:r>
      <w:r>
        <w:rPr>
          <w:color w:val="060001"/>
        </w:rPr>
        <w:t>оппозиции языковой модели мира</w:t>
      </w:r>
      <w:r w:rsidRPr="00660A5C">
        <w:rPr>
          <w:color w:val="060001"/>
        </w:rPr>
        <w:t>;</w:t>
      </w:r>
    </w:p>
    <w:p w:rsidR="00EE6C95" w:rsidRPr="003A2CD3" w:rsidRDefault="00EE6C95" w:rsidP="00EE6C95">
      <w:pPr>
        <w:pStyle w:val="a7"/>
        <w:numPr>
          <w:ilvl w:val="0"/>
          <w:numId w:val="42"/>
        </w:numPr>
      </w:pPr>
      <w:r>
        <w:t>направленность основных словарей, представляющих этнолинвистически значимый м</w:t>
      </w:r>
      <w:r>
        <w:t>а</w:t>
      </w:r>
      <w:r>
        <w:t>териал;</w:t>
      </w:r>
    </w:p>
    <w:p w:rsidR="00EE6C95" w:rsidRPr="00660A5C" w:rsidRDefault="00EE6C95" w:rsidP="00EE6C95">
      <w:pPr>
        <w:pStyle w:val="a7"/>
      </w:pPr>
      <w:r w:rsidRPr="00660A5C">
        <w:rPr>
          <w:b/>
          <w:bCs/>
          <w:color w:val="060001"/>
        </w:rPr>
        <w:t xml:space="preserve">уметь: </w:t>
      </w:r>
    </w:p>
    <w:p w:rsidR="00EE6C95" w:rsidRPr="00660A5C" w:rsidRDefault="00EE6C95" w:rsidP="00EE6C95">
      <w:pPr>
        <w:pStyle w:val="a7"/>
        <w:numPr>
          <w:ilvl w:val="0"/>
          <w:numId w:val="43"/>
        </w:numPr>
      </w:pPr>
      <w:r w:rsidRPr="00660A5C">
        <w:rPr>
          <w:color w:val="060001"/>
        </w:rPr>
        <w:t xml:space="preserve">оценить </w:t>
      </w:r>
      <w:r>
        <w:rPr>
          <w:color w:val="060001"/>
        </w:rPr>
        <w:t>лингвистическую значимость выделения конкретного концепта в русской яз</w:t>
      </w:r>
      <w:r>
        <w:rPr>
          <w:color w:val="060001"/>
        </w:rPr>
        <w:t>ы</w:t>
      </w:r>
      <w:r>
        <w:rPr>
          <w:color w:val="060001"/>
        </w:rPr>
        <w:t>ковой картине мира</w:t>
      </w:r>
      <w:r w:rsidRPr="00660A5C">
        <w:rPr>
          <w:color w:val="060001"/>
        </w:rPr>
        <w:t>;</w:t>
      </w:r>
    </w:p>
    <w:p w:rsidR="00EE6C95" w:rsidRPr="00660A5C" w:rsidRDefault="00EE6C95" w:rsidP="00EE6C95">
      <w:pPr>
        <w:pStyle w:val="a7"/>
        <w:numPr>
          <w:ilvl w:val="0"/>
          <w:numId w:val="43"/>
        </w:numPr>
      </w:pPr>
      <w:r>
        <w:rPr>
          <w:color w:val="060001"/>
        </w:rPr>
        <w:t>извлекать необходимую информацию для концептуального анализа из разных видов словарных данных;</w:t>
      </w:r>
    </w:p>
    <w:p w:rsidR="00EE6C95" w:rsidRPr="00660A5C" w:rsidRDefault="00EE6C95" w:rsidP="00EE6C95">
      <w:pPr>
        <w:pStyle w:val="a7"/>
        <w:numPr>
          <w:ilvl w:val="0"/>
          <w:numId w:val="43"/>
        </w:numPr>
      </w:pPr>
      <w:r>
        <w:rPr>
          <w:color w:val="060001"/>
        </w:rPr>
        <w:t>определять на основе лингвистического анализа основные семантические связи в сема</w:t>
      </w:r>
      <w:r>
        <w:rPr>
          <w:color w:val="060001"/>
        </w:rPr>
        <w:t>н</w:t>
      </w:r>
      <w:r>
        <w:rPr>
          <w:color w:val="060001"/>
        </w:rPr>
        <w:t>тическом поле концепта;</w:t>
      </w:r>
    </w:p>
    <w:p w:rsidR="00EE6C95" w:rsidRPr="00660A5C" w:rsidRDefault="00EE6C95" w:rsidP="00EE6C95">
      <w:pPr>
        <w:pStyle w:val="a7"/>
        <w:numPr>
          <w:ilvl w:val="0"/>
          <w:numId w:val="43"/>
        </w:numPr>
      </w:pPr>
      <w:r>
        <w:rPr>
          <w:color w:val="060001"/>
        </w:rPr>
        <w:t xml:space="preserve">построить когнитивную дефиницию концепта; </w:t>
      </w:r>
    </w:p>
    <w:p w:rsidR="00EE6C95" w:rsidRPr="003A2CD3" w:rsidRDefault="00EE6C95" w:rsidP="00EE6C95">
      <w:pPr>
        <w:pStyle w:val="a7"/>
        <w:spacing w:before="0" w:beforeAutospacing="0" w:after="0" w:afterAutospacing="0"/>
        <w:rPr>
          <w:b/>
          <w:bCs/>
        </w:rPr>
      </w:pPr>
      <w:r w:rsidRPr="003A2CD3">
        <w:rPr>
          <w:b/>
          <w:bCs/>
        </w:rPr>
        <w:t>владеть:</w:t>
      </w:r>
    </w:p>
    <w:p w:rsidR="00EE6C95" w:rsidRPr="00950B7A" w:rsidRDefault="00EE6C95" w:rsidP="00EE6C95">
      <w:pPr>
        <w:pStyle w:val="a7"/>
        <w:numPr>
          <w:ilvl w:val="0"/>
          <w:numId w:val="43"/>
        </w:numPr>
      </w:pPr>
      <w:r>
        <w:rPr>
          <w:color w:val="060001"/>
        </w:rPr>
        <w:t xml:space="preserve">навыками </w:t>
      </w:r>
      <w:r w:rsidRPr="00660A5C">
        <w:rPr>
          <w:color w:val="060001"/>
        </w:rPr>
        <w:t>анализ</w:t>
      </w:r>
      <w:r>
        <w:rPr>
          <w:color w:val="060001"/>
        </w:rPr>
        <w:t>а словарных данных этнолингвистических словарей</w:t>
      </w:r>
      <w:r>
        <w:t>;</w:t>
      </w:r>
    </w:p>
    <w:p w:rsidR="00EE6C95" w:rsidRPr="00987CD4" w:rsidRDefault="00EE6C95" w:rsidP="00EE6C95">
      <w:pPr>
        <w:pStyle w:val="a7"/>
        <w:numPr>
          <w:ilvl w:val="0"/>
          <w:numId w:val="43"/>
        </w:numPr>
      </w:pPr>
      <w:r w:rsidRPr="00987CD4">
        <w:rPr>
          <w:color w:val="060001"/>
        </w:rPr>
        <w:t xml:space="preserve">навыками сбора материала анкетных данных для определения сущности ценностных концептов; </w:t>
      </w:r>
    </w:p>
    <w:p w:rsidR="00EE6C95" w:rsidRDefault="00EE6C95" w:rsidP="00EE6C95">
      <w:pPr>
        <w:pStyle w:val="a7"/>
        <w:numPr>
          <w:ilvl w:val="0"/>
          <w:numId w:val="43"/>
        </w:numPr>
      </w:pPr>
      <w:r w:rsidRPr="00987CD4">
        <w:rPr>
          <w:color w:val="060001"/>
        </w:rPr>
        <w:t>навыками анализа текстов СМИ для выявления различных профилей концепта в разных соц</w:t>
      </w:r>
      <w:r w:rsidRPr="00987CD4">
        <w:rPr>
          <w:color w:val="060001"/>
        </w:rPr>
        <w:t>и</w:t>
      </w:r>
      <w:r w:rsidRPr="00987CD4">
        <w:rPr>
          <w:color w:val="060001"/>
        </w:rPr>
        <w:t>ально-стилистических контекстах.</w:t>
      </w:r>
    </w:p>
    <w:p w:rsidR="00EE6C95" w:rsidRPr="00EE6C95" w:rsidRDefault="00EE6C95" w:rsidP="00EE6C95">
      <w:pPr>
        <w:jc w:val="both"/>
      </w:pPr>
    </w:p>
    <w:p w:rsidR="00EE6C95" w:rsidRPr="00EE6C95" w:rsidRDefault="00EE6C95" w:rsidP="00EE6C95">
      <w:pPr>
        <w:jc w:val="both"/>
      </w:pPr>
      <w:r>
        <w:t xml:space="preserve"> </w:t>
      </w:r>
    </w:p>
    <w:p w:rsidR="00E7065E" w:rsidRDefault="00E7065E" w:rsidP="00C91C4B">
      <w:pPr>
        <w:jc w:val="center"/>
        <w:rPr>
          <w:b/>
        </w:rPr>
      </w:pPr>
    </w:p>
    <w:p w:rsidR="00C91C4B" w:rsidRDefault="00C91C4B" w:rsidP="00C91C4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C91C4B" w:rsidRDefault="00C91C4B" w:rsidP="00C91C4B">
      <w:pPr>
        <w:jc w:val="center"/>
        <w:rPr>
          <w:b/>
        </w:rPr>
      </w:pPr>
      <w:r>
        <w:rPr>
          <w:b/>
        </w:rPr>
        <w:t>«</w:t>
      </w:r>
      <w:r w:rsidR="00E7065E" w:rsidRPr="00E7065E">
        <w:rPr>
          <w:b/>
        </w:rPr>
        <w:t>Неоднозначность на разных языковых уровнях</w:t>
      </w:r>
      <w:r>
        <w:rPr>
          <w:b/>
        </w:rPr>
        <w:t>»</w:t>
      </w:r>
    </w:p>
    <w:p w:rsidR="00C91C4B" w:rsidRDefault="00C91C4B">
      <w:pPr>
        <w:rPr>
          <w:b/>
        </w:rPr>
      </w:pPr>
    </w:p>
    <w:p w:rsidR="00EE6C95" w:rsidRPr="003A4CD2" w:rsidRDefault="00EE6C95" w:rsidP="00EE6C95">
      <w:pPr>
        <w:ind w:firstLine="709"/>
        <w:jc w:val="both"/>
      </w:pPr>
      <w:r>
        <w:rPr>
          <w:b/>
        </w:rPr>
        <w:t xml:space="preserve">   </w:t>
      </w:r>
      <w:r w:rsidRPr="003A4CD2">
        <w:t xml:space="preserve">Цель дисциплины – </w:t>
      </w:r>
      <w:r>
        <w:t>выработать у магистрантов понимание принципиальной неодн</w:t>
      </w:r>
      <w:r>
        <w:t>о</w:t>
      </w:r>
      <w:r>
        <w:t>значности языкового знака и научный подход к анализу значений языковых единиц разных уровней.</w:t>
      </w:r>
    </w:p>
    <w:p w:rsidR="00EE6C95" w:rsidRPr="003A4CD2" w:rsidRDefault="00EE6C95" w:rsidP="00EE6C95">
      <w:pPr>
        <w:ind w:firstLine="708"/>
      </w:pPr>
      <w:r w:rsidRPr="003A4CD2">
        <w:t>Задачи дисциплины:</w:t>
      </w:r>
    </w:p>
    <w:p w:rsidR="00EE6C95" w:rsidRPr="003A4CD2" w:rsidRDefault="00EE6C95" w:rsidP="00EE6C95">
      <w:pPr>
        <w:pStyle w:val="a7"/>
        <w:numPr>
          <w:ilvl w:val="0"/>
          <w:numId w:val="45"/>
        </w:numPr>
        <w:spacing w:before="0" w:beforeAutospacing="0"/>
      </w:pPr>
      <w:r w:rsidRPr="003A4CD2">
        <w:t>ознакомить магистрантов</w:t>
      </w:r>
      <w:r>
        <w:t xml:space="preserve"> с основным корпусом классической и актуальной научной л</w:t>
      </w:r>
      <w:r>
        <w:t>и</w:t>
      </w:r>
      <w:r>
        <w:t>тературы по теме</w:t>
      </w:r>
      <w:r w:rsidRPr="003A4CD2">
        <w:t xml:space="preserve">; </w:t>
      </w:r>
    </w:p>
    <w:p w:rsidR="00EE6C95" w:rsidRPr="003A4CD2" w:rsidRDefault="00EE6C95" w:rsidP="00EE6C95">
      <w:pPr>
        <w:pStyle w:val="a7"/>
        <w:numPr>
          <w:ilvl w:val="0"/>
          <w:numId w:val="45"/>
        </w:numPr>
      </w:pPr>
      <w:r w:rsidRPr="003A4CD2">
        <w:t xml:space="preserve">ознакомить </w:t>
      </w:r>
      <w:r>
        <w:t>с основными видами языковой неоднозначности и проблемой границы ме</w:t>
      </w:r>
      <w:r>
        <w:t>ж</w:t>
      </w:r>
      <w:r>
        <w:t>ду ними</w:t>
      </w:r>
      <w:r w:rsidRPr="003A4CD2">
        <w:t xml:space="preserve">; </w:t>
      </w:r>
    </w:p>
    <w:p w:rsidR="00EE6C95" w:rsidRPr="003A4CD2" w:rsidRDefault="00EE6C95" w:rsidP="00EE6C95">
      <w:pPr>
        <w:pStyle w:val="a7"/>
        <w:numPr>
          <w:ilvl w:val="0"/>
          <w:numId w:val="45"/>
        </w:numPr>
      </w:pPr>
      <w:r w:rsidRPr="003A4CD2">
        <w:t>ознак</w:t>
      </w:r>
      <w:r>
        <w:t>омить с основными причинами языковой неодн</w:t>
      </w:r>
      <w:r>
        <w:t>о</w:t>
      </w:r>
      <w:r>
        <w:t>значности</w:t>
      </w:r>
      <w:r w:rsidRPr="003A4CD2">
        <w:t xml:space="preserve">; </w:t>
      </w:r>
    </w:p>
    <w:p w:rsidR="00EE6C95" w:rsidRPr="003A4CD2" w:rsidRDefault="00EE6C95" w:rsidP="00EE6C95">
      <w:pPr>
        <w:pStyle w:val="a7"/>
        <w:numPr>
          <w:ilvl w:val="0"/>
          <w:numId w:val="45"/>
        </w:numPr>
      </w:pPr>
      <w:r>
        <w:t>ознакомить с механизмами перен</w:t>
      </w:r>
      <w:r>
        <w:t>о</w:t>
      </w:r>
      <w:r>
        <w:t>са значений</w:t>
      </w:r>
      <w:r w:rsidRPr="003A4CD2">
        <w:t xml:space="preserve">; </w:t>
      </w:r>
    </w:p>
    <w:p w:rsidR="00EE6C95" w:rsidRPr="003A4CD2" w:rsidRDefault="00EE6C95" w:rsidP="00EE6C95">
      <w:pPr>
        <w:pStyle w:val="a7"/>
        <w:numPr>
          <w:ilvl w:val="0"/>
          <w:numId w:val="45"/>
        </w:numPr>
      </w:pPr>
      <w:r>
        <w:t>ознакомить с понятиями полной и частичной лексич</w:t>
      </w:r>
      <w:r>
        <w:t>е</w:t>
      </w:r>
      <w:r>
        <w:t>ской и морфологической омонимии и смежных явл</w:t>
      </w:r>
      <w:r>
        <w:t>е</w:t>
      </w:r>
      <w:r>
        <w:t>ний (омография, омофония)</w:t>
      </w:r>
      <w:r w:rsidRPr="003A4CD2">
        <w:t>;</w:t>
      </w:r>
    </w:p>
    <w:p w:rsidR="00EE6C95" w:rsidRPr="003A4CD2" w:rsidRDefault="00EE6C95" w:rsidP="00EE6C95">
      <w:pPr>
        <w:pStyle w:val="a7"/>
        <w:numPr>
          <w:ilvl w:val="0"/>
          <w:numId w:val="45"/>
        </w:numPr>
      </w:pPr>
      <w:r>
        <w:t>ознакомить с понятием омонимии грамматических зн</w:t>
      </w:r>
      <w:r>
        <w:t>а</w:t>
      </w:r>
      <w:r>
        <w:t>чений;</w:t>
      </w:r>
    </w:p>
    <w:p w:rsidR="00EE6C95" w:rsidRPr="003A4CD2" w:rsidRDefault="00EE6C95" w:rsidP="00EE6C95">
      <w:pPr>
        <w:pStyle w:val="a7"/>
        <w:numPr>
          <w:ilvl w:val="0"/>
          <w:numId w:val="45"/>
        </w:numPr>
      </w:pPr>
      <w:r>
        <w:t>ознакомить с проблематикой полисемии и омонимии аффиксальных морфем</w:t>
      </w:r>
      <w:r w:rsidRPr="003A4CD2">
        <w:t>;</w:t>
      </w:r>
    </w:p>
    <w:p w:rsidR="00EE6C95" w:rsidRPr="003A4CD2" w:rsidRDefault="00EE6C95" w:rsidP="00EE6C95">
      <w:pPr>
        <w:pStyle w:val="a7"/>
        <w:numPr>
          <w:ilvl w:val="0"/>
          <w:numId w:val="45"/>
        </w:numPr>
      </w:pPr>
      <w:r>
        <w:t>ознакомить с типами синтаксической омонимии и основными причинами её возникнов</w:t>
      </w:r>
      <w:r>
        <w:t>е</w:t>
      </w:r>
      <w:r>
        <w:t>ния</w:t>
      </w:r>
      <w:r w:rsidRPr="003A4CD2">
        <w:t>;</w:t>
      </w:r>
    </w:p>
    <w:p w:rsidR="00EE6C95" w:rsidRPr="003A4CD2" w:rsidRDefault="00EE6C95" w:rsidP="00EE6C95">
      <w:pPr>
        <w:pStyle w:val="a7"/>
        <w:numPr>
          <w:ilvl w:val="0"/>
          <w:numId w:val="45"/>
        </w:numPr>
      </w:pPr>
      <w:r w:rsidRPr="003A4CD2">
        <w:t>выработать умение</w:t>
      </w:r>
      <w:r>
        <w:t xml:space="preserve"> выявлять и анализировать случаи языковой неоднозначности в ру</w:t>
      </w:r>
      <w:r>
        <w:t>с</w:t>
      </w:r>
      <w:r>
        <w:t>ском и английском языках</w:t>
      </w:r>
      <w:r w:rsidRPr="003A4CD2">
        <w:t>;</w:t>
      </w:r>
    </w:p>
    <w:p w:rsidR="00EE6C95" w:rsidRPr="003A4CD2" w:rsidRDefault="00EE6C95" w:rsidP="00EE6C95">
      <w:pPr>
        <w:pStyle w:val="a7"/>
        <w:numPr>
          <w:ilvl w:val="0"/>
          <w:numId w:val="45"/>
        </w:numPr>
      </w:pPr>
      <w:r>
        <w:t>рассмотреть проблему языковой неоднозначности в контексте переводческой пра</w:t>
      </w:r>
      <w:r>
        <w:t>к</w:t>
      </w:r>
      <w:r>
        <w:t>тики;</w:t>
      </w:r>
    </w:p>
    <w:p w:rsidR="00EE6C95" w:rsidRPr="003A4CD2" w:rsidRDefault="00EE6C95" w:rsidP="00EE6C95">
      <w:pPr>
        <w:pStyle w:val="a7"/>
        <w:numPr>
          <w:ilvl w:val="0"/>
          <w:numId w:val="45"/>
        </w:numPr>
      </w:pPr>
      <w:r w:rsidRPr="003A4CD2">
        <w:t>отработа</w:t>
      </w:r>
      <w:r>
        <w:t>ть методы решения проблемы неоднозначности при пер</w:t>
      </w:r>
      <w:r>
        <w:t>е</w:t>
      </w:r>
      <w:r>
        <w:t>воде</w:t>
      </w:r>
      <w:r w:rsidRPr="003A4CD2">
        <w:t>.</w:t>
      </w:r>
    </w:p>
    <w:p w:rsidR="00EE6C95" w:rsidRPr="00FC3198" w:rsidRDefault="00EE6C95" w:rsidP="00EE6C95">
      <w:pPr>
        <w:rPr>
          <w:color w:val="000000"/>
        </w:rPr>
      </w:pPr>
    </w:p>
    <w:p w:rsidR="00EE6C95" w:rsidRPr="00FC3198" w:rsidRDefault="00EE6C95" w:rsidP="00EE6C95">
      <w:pPr>
        <w:pStyle w:val="a7"/>
        <w:spacing w:before="0" w:beforeAutospacing="0" w:after="0" w:afterAutospacing="0"/>
        <w:ind w:firstLine="709"/>
      </w:pPr>
      <w:r w:rsidRPr="00FC3198">
        <w:t>В результате изучения дисциплины магистрант до</w:t>
      </w:r>
      <w:r w:rsidRPr="00FC3198">
        <w:t>л</w:t>
      </w:r>
      <w:r w:rsidRPr="00FC3198">
        <w:t xml:space="preserve">жен </w:t>
      </w:r>
    </w:p>
    <w:p w:rsidR="00EE6C95" w:rsidRPr="00AC3661" w:rsidRDefault="00EE6C95" w:rsidP="00EE6C95">
      <w:pPr>
        <w:pStyle w:val="a7"/>
        <w:spacing w:before="0" w:beforeAutospacing="0" w:after="0" w:afterAutospacing="0"/>
      </w:pPr>
      <w:r w:rsidRPr="00AC3661">
        <w:rPr>
          <w:b/>
          <w:bCs/>
        </w:rPr>
        <w:t>зн</w:t>
      </w:r>
      <w:r w:rsidRPr="00AC3661">
        <w:rPr>
          <w:b/>
          <w:bCs/>
          <w:color w:val="050000"/>
        </w:rPr>
        <w:t>а</w:t>
      </w:r>
      <w:r w:rsidRPr="00AC3661">
        <w:rPr>
          <w:b/>
          <w:bCs/>
        </w:rPr>
        <w:t>т</w:t>
      </w:r>
      <w:r w:rsidRPr="00AC3661">
        <w:rPr>
          <w:b/>
          <w:bCs/>
          <w:color w:val="050000"/>
        </w:rPr>
        <w:t>ь</w:t>
      </w:r>
      <w:r w:rsidRPr="00AC3661">
        <w:rPr>
          <w:b/>
          <w:bCs/>
        </w:rPr>
        <w:t xml:space="preserve">: </w:t>
      </w:r>
    </w:p>
    <w:p w:rsidR="00EE6C95" w:rsidRPr="00AC3661" w:rsidRDefault="00EE6C95" w:rsidP="00EE6C95">
      <w:pPr>
        <w:pStyle w:val="a7"/>
        <w:numPr>
          <w:ilvl w:val="0"/>
          <w:numId w:val="42"/>
        </w:numPr>
        <w:spacing w:before="0" w:beforeAutospacing="0"/>
      </w:pPr>
      <w:r>
        <w:rPr>
          <w:color w:val="060001"/>
        </w:rPr>
        <w:t>как проявляется неоднозначность на разных уровнях языковой стру</w:t>
      </w:r>
      <w:r>
        <w:rPr>
          <w:color w:val="060001"/>
        </w:rPr>
        <w:t>к</w:t>
      </w:r>
      <w:r>
        <w:rPr>
          <w:color w:val="060001"/>
        </w:rPr>
        <w:t>туры</w:t>
      </w:r>
      <w:r w:rsidRPr="00AC3661">
        <w:rPr>
          <w:color w:val="060001"/>
        </w:rPr>
        <w:t>;</w:t>
      </w:r>
    </w:p>
    <w:p w:rsidR="00EE6C95" w:rsidRPr="00AC3661" w:rsidRDefault="00EE6C95" w:rsidP="00EE6C95">
      <w:pPr>
        <w:pStyle w:val="a7"/>
        <w:numPr>
          <w:ilvl w:val="0"/>
          <w:numId w:val="42"/>
        </w:numPr>
        <w:spacing w:before="0" w:beforeAutospacing="0"/>
      </w:pPr>
      <w:r>
        <w:rPr>
          <w:color w:val="060001"/>
        </w:rPr>
        <w:t>почему неоднозначность языковых единиц является обязательным атрибутом естестве</w:t>
      </w:r>
      <w:r>
        <w:rPr>
          <w:color w:val="060001"/>
        </w:rPr>
        <w:t>н</w:t>
      </w:r>
      <w:r>
        <w:rPr>
          <w:color w:val="060001"/>
        </w:rPr>
        <w:t>ного языка</w:t>
      </w:r>
      <w:r w:rsidRPr="00AC3661">
        <w:rPr>
          <w:color w:val="060001"/>
        </w:rPr>
        <w:t>;</w:t>
      </w:r>
    </w:p>
    <w:p w:rsidR="00EE6C95" w:rsidRPr="00AC3661" w:rsidRDefault="00EE6C95" w:rsidP="00EE6C95">
      <w:pPr>
        <w:pStyle w:val="a7"/>
        <w:numPr>
          <w:ilvl w:val="0"/>
          <w:numId w:val="42"/>
        </w:numPr>
        <w:spacing w:before="0" w:beforeAutospacing="0"/>
      </w:pPr>
      <w:r>
        <w:rPr>
          <w:color w:val="060001"/>
        </w:rPr>
        <w:t>с помощью каких критериев может устанавливаться различие между полисемией и ом</w:t>
      </w:r>
      <w:r>
        <w:rPr>
          <w:color w:val="060001"/>
        </w:rPr>
        <w:t>о</w:t>
      </w:r>
      <w:r>
        <w:rPr>
          <w:color w:val="060001"/>
        </w:rPr>
        <w:t>нимией</w:t>
      </w:r>
      <w:r w:rsidRPr="00AC3661">
        <w:rPr>
          <w:color w:val="060001"/>
        </w:rPr>
        <w:t>;</w:t>
      </w:r>
    </w:p>
    <w:p w:rsidR="00EE6C95" w:rsidRPr="00AC3661" w:rsidRDefault="00EE6C95" w:rsidP="00EE6C95">
      <w:pPr>
        <w:pStyle w:val="a7"/>
        <w:numPr>
          <w:ilvl w:val="0"/>
          <w:numId w:val="42"/>
        </w:numPr>
        <w:spacing w:before="0" w:beforeAutospacing="0"/>
      </w:pPr>
      <w:r>
        <w:rPr>
          <w:color w:val="060001"/>
        </w:rPr>
        <w:t>какие виды переносных значений с</w:t>
      </w:r>
      <w:r>
        <w:rPr>
          <w:color w:val="060001"/>
        </w:rPr>
        <w:t>у</w:t>
      </w:r>
      <w:r>
        <w:rPr>
          <w:color w:val="060001"/>
        </w:rPr>
        <w:t>ществуют в языке</w:t>
      </w:r>
      <w:r w:rsidRPr="00AC3661">
        <w:rPr>
          <w:color w:val="060001"/>
        </w:rPr>
        <w:t>;</w:t>
      </w:r>
    </w:p>
    <w:p w:rsidR="00EE6C95" w:rsidRPr="00AC3661" w:rsidRDefault="00EE6C95" w:rsidP="00EE6C95">
      <w:pPr>
        <w:pStyle w:val="a7"/>
        <w:numPr>
          <w:ilvl w:val="0"/>
          <w:numId w:val="42"/>
        </w:numPr>
        <w:spacing w:before="0" w:beforeAutospacing="0"/>
      </w:pPr>
      <w:r>
        <w:rPr>
          <w:color w:val="060001"/>
        </w:rPr>
        <w:t>как может быть описана структура значения многозначной языковой ед</w:t>
      </w:r>
      <w:r>
        <w:rPr>
          <w:color w:val="060001"/>
        </w:rPr>
        <w:t>и</w:t>
      </w:r>
      <w:r>
        <w:rPr>
          <w:color w:val="060001"/>
        </w:rPr>
        <w:t>ницы</w:t>
      </w:r>
      <w:r w:rsidRPr="00AC3661">
        <w:rPr>
          <w:color w:val="060001"/>
        </w:rPr>
        <w:t>;</w:t>
      </w:r>
    </w:p>
    <w:p w:rsidR="00EE6C95" w:rsidRPr="00AC3661" w:rsidRDefault="00EE6C95" w:rsidP="00EE6C95">
      <w:pPr>
        <w:pStyle w:val="a7"/>
        <w:numPr>
          <w:ilvl w:val="0"/>
          <w:numId w:val="42"/>
        </w:numPr>
        <w:spacing w:before="0" w:beforeAutospacing="0" w:after="0" w:afterAutospacing="0"/>
      </w:pPr>
      <w:r>
        <w:rPr>
          <w:color w:val="060001"/>
        </w:rPr>
        <w:t>какие типы омонимии и смежных явлений могут быть выделены на разных языковых уровнях</w:t>
      </w:r>
      <w:r w:rsidRPr="00AC3661">
        <w:rPr>
          <w:color w:val="060001"/>
        </w:rPr>
        <w:t>.</w:t>
      </w:r>
    </w:p>
    <w:p w:rsidR="00EE6C95" w:rsidRPr="00AC3661" w:rsidRDefault="00EE6C95" w:rsidP="00EE6C95">
      <w:pPr>
        <w:pStyle w:val="a7"/>
        <w:spacing w:before="0" w:beforeAutospacing="0" w:after="0" w:afterAutospacing="0"/>
      </w:pPr>
      <w:r w:rsidRPr="00AC3661">
        <w:rPr>
          <w:b/>
          <w:bCs/>
          <w:color w:val="060001"/>
        </w:rPr>
        <w:t xml:space="preserve">уметь: </w:t>
      </w:r>
    </w:p>
    <w:p w:rsidR="00EE6C95" w:rsidRPr="00AC3661" w:rsidRDefault="00EE6C95" w:rsidP="00EE6C95">
      <w:pPr>
        <w:pStyle w:val="a7"/>
        <w:numPr>
          <w:ilvl w:val="0"/>
          <w:numId w:val="43"/>
        </w:numPr>
        <w:spacing w:before="0" w:beforeAutospacing="0" w:after="0" w:afterAutospacing="0"/>
      </w:pPr>
      <w:r>
        <w:rPr>
          <w:color w:val="060001"/>
        </w:rPr>
        <w:t>распознавать случаи языковой неоднозначности и интерпр</w:t>
      </w:r>
      <w:r>
        <w:rPr>
          <w:color w:val="060001"/>
        </w:rPr>
        <w:t>е</w:t>
      </w:r>
      <w:r>
        <w:rPr>
          <w:color w:val="060001"/>
        </w:rPr>
        <w:t>тировать их</w:t>
      </w:r>
      <w:r w:rsidRPr="00AC3661">
        <w:rPr>
          <w:color w:val="060001"/>
        </w:rPr>
        <w:t>;</w:t>
      </w:r>
    </w:p>
    <w:p w:rsidR="00EE6C95" w:rsidRPr="00AC3661" w:rsidRDefault="00EE6C95" w:rsidP="00EE6C95">
      <w:pPr>
        <w:pStyle w:val="a7"/>
        <w:numPr>
          <w:ilvl w:val="0"/>
          <w:numId w:val="43"/>
        </w:numPr>
        <w:spacing w:before="0" w:beforeAutospacing="0"/>
      </w:pPr>
      <w:r>
        <w:rPr>
          <w:color w:val="060001"/>
        </w:rPr>
        <w:t>синтезировать корректные, с точки зрения однозначности, высказывания на русском и изучаемом</w:t>
      </w:r>
      <w:r w:rsidRPr="00741ED7">
        <w:rPr>
          <w:color w:val="060001"/>
        </w:rPr>
        <w:t>/</w:t>
      </w:r>
      <w:r>
        <w:rPr>
          <w:color w:val="060001"/>
        </w:rPr>
        <w:t>ых языке</w:t>
      </w:r>
      <w:r w:rsidRPr="00741ED7">
        <w:rPr>
          <w:color w:val="060001"/>
        </w:rPr>
        <w:t>/</w:t>
      </w:r>
      <w:r>
        <w:rPr>
          <w:color w:val="060001"/>
        </w:rPr>
        <w:t>ах</w:t>
      </w:r>
      <w:r w:rsidRPr="00AC3661">
        <w:rPr>
          <w:color w:val="060001"/>
        </w:rPr>
        <w:t>;</w:t>
      </w:r>
    </w:p>
    <w:p w:rsidR="00EE6C95" w:rsidRPr="00B81666" w:rsidRDefault="00EE6C95" w:rsidP="00EE6C95">
      <w:pPr>
        <w:pStyle w:val="a7"/>
        <w:numPr>
          <w:ilvl w:val="0"/>
          <w:numId w:val="43"/>
        </w:numPr>
        <w:spacing w:before="0" w:beforeAutospacing="0" w:after="0" w:afterAutospacing="0"/>
      </w:pPr>
      <w:r>
        <w:t>анализировать случаи появления новых значений у единиц разных уровней русского и изучаемого</w:t>
      </w:r>
      <w:r w:rsidRPr="00B81666">
        <w:t>/</w:t>
      </w:r>
      <w:r>
        <w:t>ых яз</w:t>
      </w:r>
      <w:r>
        <w:t>ы</w:t>
      </w:r>
      <w:r>
        <w:t>ка</w:t>
      </w:r>
      <w:r w:rsidRPr="00B81666">
        <w:t>/</w:t>
      </w:r>
      <w:r>
        <w:t>ов.</w:t>
      </w:r>
    </w:p>
    <w:p w:rsidR="00EE6C95" w:rsidRPr="00093837" w:rsidRDefault="00EE6C95" w:rsidP="00EE6C95">
      <w:pPr>
        <w:rPr>
          <w:bCs/>
        </w:rPr>
      </w:pPr>
      <w:r w:rsidRPr="00093837">
        <w:rPr>
          <w:b/>
          <w:bCs/>
        </w:rPr>
        <w:t>владеть</w:t>
      </w:r>
      <w:r w:rsidRPr="00093837">
        <w:rPr>
          <w:bCs/>
        </w:rPr>
        <w:t>:</w:t>
      </w:r>
    </w:p>
    <w:p w:rsidR="00EE6C95" w:rsidRPr="00AC3661" w:rsidRDefault="00EE6C95" w:rsidP="00EE6C95">
      <w:pPr>
        <w:numPr>
          <w:ilvl w:val="0"/>
          <w:numId w:val="46"/>
        </w:numPr>
        <w:jc w:val="both"/>
        <w:rPr>
          <w:color w:val="000000"/>
        </w:rPr>
      </w:pPr>
      <w:r w:rsidRPr="00AC3661">
        <w:rPr>
          <w:color w:val="000000"/>
        </w:rPr>
        <w:t>навыками</w:t>
      </w:r>
      <w:r>
        <w:rPr>
          <w:color w:val="000000"/>
        </w:rPr>
        <w:t xml:space="preserve"> использования явления языковой неодн</w:t>
      </w:r>
      <w:r>
        <w:rPr>
          <w:color w:val="000000"/>
        </w:rPr>
        <w:t>о</w:t>
      </w:r>
      <w:r>
        <w:rPr>
          <w:color w:val="000000"/>
        </w:rPr>
        <w:t>значности в качестве выразительного средства при синтезе те</w:t>
      </w:r>
      <w:r>
        <w:rPr>
          <w:color w:val="000000"/>
        </w:rPr>
        <w:t>к</w:t>
      </w:r>
      <w:r>
        <w:rPr>
          <w:color w:val="000000"/>
        </w:rPr>
        <w:t>стов</w:t>
      </w:r>
      <w:r w:rsidRPr="00AC3661">
        <w:rPr>
          <w:color w:val="000000"/>
        </w:rPr>
        <w:t>;</w:t>
      </w:r>
    </w:p>
    <w:p w:rsidR="00EE6C95" w:rsidRPr="00A33A61" w:rsidRDefault="00EE6C95" w:rsidP="00EE6C95">
      <w:pPr>
        <w:numPr>
          <w:ilvl w:val="0"/>
          <w:numId w:val="46"/>
        </w:numPr>
        <w:rPr>
          <w:i/>
        </w:rPr>
      </w:pPr>
      <w:r>
        <w:rPr>
          <w:color w:val="000000"/>
        </w:rPr>
        <w:t>навыками выявления случаев неоднозначности, приводящих к коммуникационным сбоям, и их коррекции;</w:t>
      </w:r>
      <w:r>
        <w:rPr>
          <w:i/>
        </w:rPr>
        <w:t xml:space="preserve"> </w:t>
      </w:r>
      <w:r>
        <w:t>методами корректного отражения случаев неоднозначности в пер</w:t>
      </w:r>
      <w:r>
        <w:t>е</w:t>
      </w:r>
      <w:r>
        <w:t>воде.</w:t>
      </w:r>
    </w:p>
    <w:p w:rsidR="00EE6C95" w:rsidRPr="00EE6C95" w:rsidRDefault="00EE6C95">
      <w:bookmarkStart w:id="0" w:name="_GoBack"/>
      <w:bookmarkEnd w:id="0"/>
    </w:p>
    <w:sectPr w:rsidR="00EE6C95" w:rsidRPr="00EE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8B54DD"/>
    <w:multiLevelType w:val="hybridMultilevel"/>
    <w:tmpl w:val="B71C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1F6B"/>
    <w:multiLevelType w:val="hybridMultilevel"/>
    <w:tmpl w:val="1ADA62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834E34"/>
    <w:multiLevelType w:val="hybridMultilevel"/>
    <w:tmpl w:val="9262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93268"/>
    <w:multiLevelType w:val="hybridMultilevel"/>
    <w:tmpl w:val="F63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1BF9"/>
    <w:multiLevelType w:val="hybridMultilevel"/>
    <w:tmpl w:val="B8FC10CE"/>
    <w:lvl w:ilvl="0" w:tplc="0C183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C3E75"/>
    <w:multiLevelType w:val="hybridMultilevel"/>
    <w:tmpl w:val="11F42CE4"/>
    <w:lvl w:ilvl="0" w:tplc="094E3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AC7C6C"/>
    <w:multiLevelType w:val="hybridMultilevel"/>
    <w:tmpl w:val="0236467E"/>
    <w:lvl w:ilvl="0" w:tplc="BEFEB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81F0A"/>
    <w:multiLevelType w:val="hybridMultilevel"/>
    <w:tmpl w:val="96EE9E3E"/>
    <w:lvl w:ilvl="0" w:tplc="0D6A15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16295D"/>
    <w:multiLevelType w:val="hybridMultilevel"/>
    <w:tmpl w:val="2BB2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73A00"/>
    <w:multiLevelType w:val="hybridMultilevel"/>
    <w:tmpl w:val="97C60008"/>
    <w:lvl w:ilvl="0" w:tplc="70920EA0">
      <w:start w:val="2"/>
      <w:numFmt w:val="decimal"/>
      <w:lvlText w:val="%1."/>
      <w:lvlJc w:val="left"/>
      <w:pPr>
        <w:ind w:left="45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44E1E6">
      <w:start w:val="1"/>
      <w:numFmt w:val="decimal"/>
      <w:lvlText w:val="%2."/>
      <w:lvlJc w:val="left"/>
      <w:pPr>
        <w:ind w:left="937" w:hanging="360"/>
        <w:jc w:val="left"/>
      </w:pPr>
      <w:rPr>
        <w:rFonts w:hint="default"/>
        <w:w w:val="100"/>
        <w:lang w:val="ru-RU" w:eastAsia="en-US" w:bidi="ar-SA"/>
      </w:rPr>
    </w:lvl>
    <w:lvl w:ilvl="2" w:tplc="D0C8230C">
      <w:start w:val="1"/>
      <w:numFmt w:val="decimal"/>
      <w:lvlText w:val="%3)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CE4A994E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4" w:tplc="CDB8A6A6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5" w:tplc="DA86E65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6" w:tplc="43DA587E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7" w:tplc="4B4E5B14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8" w:tplc="75105CDC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</w:abstractNum>
  <w:abstractNum w:abstractNumId="13">
    <w:nsid w:val="284B09A7"/>
    <w:multiLevelType w:val="hybridMultilevel"/>
    <w:tmpl w:val="DCA66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7E6204"/>
    <w:multiLevelType w:val="multilevel"/>
    <w:tmpl w:val="6D8AA078"/>
    <w:lvl w:ilvl="0">
      <w:start w:val="1"/>
      <w:numFmt w:val="decimal"/>
      <w:lvlText w:val="%1"/>
      <w:lvlJc w:val="left"/>
      <w:pPr>
        <w:ind w:left="217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37" w:hanging="36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</w:abstractNum>
  <w:abstractNum w:abstractNumId="15">
    <w:nsid w:val="35A12662"/>
    <w:multiLevelType w:val="hybridMultilevel"/>
    <w:tmpl w:val="4D60EFA0"/>
    <w:lvl w:ilvl="0" w:tplc="BEFEBA8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7A68A8"/>
    <w:multiLevelType w:val="hybridMultilevel"/>
    <w:tmpl w:val="A78640E6"/>
    <w:lvl w:ilvl="0" w:tplc="06D68736">
      <w:start w:val="1"/>
      <w:numFmt w:val="decimal"/>
      <w:lvlText w:val="%1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468D2A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2C66D0F6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3" w:tplc="1C9A820A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2C02A394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5" w:tplc="0C94DA8C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E198363A">
      <w:numFmt w:val="bullet"/>
      <w:lvlText w:val="•"/>
      <w:lvlJc w:val="left"/>
      <w:pPr>
        <w:ind w:left="6678" w:hanging="360"/>
      </w:pPr>
      <w:rPr>
        <w:rFonts w:hint="default"/>
        <w:lang w:val="ru-RU" w:eastAsia="en-US" w:bidi="ar-SA"/>
      </w:rPr>
    </w:lvl>
    <w:lvl w:ilvl="7" w:tplc="A536A6CA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26B0834E">
      <w:numFmt w:val="bullet"/>
      <w:lvlText w:val="•"/>
      <w:lvlJc w:val="left"/>
      <w:pPr>
        <w:ind w:left="8471" w:hanging="360"/>
      </w:pPr>
      <w:rPr>
        <w:rFonts w:hint="default"/>
        <w:lang w:val="ru-RU" w:eastAsia="en-US" w:bidi="ar-SA"/>
      </w:rPr>
    </w:lvl>
  </w:abstractNum>
  <w:abstractNum w:abstractNumId="17">
    <w:nsid w:val="39831D92"/>
    <w:multiLevelType w:val="hybridMultilevel"/>
    <w:tmpl w:val="51A23D5A"/>
    <w:lvl w:ilvl="0" w:tplc="04BCDB86">
      <w:numFmt w:val="bullet"/>
      <w:lvlText w:val=""/>
      <w:lvlJc w:val="left"/>
      <w:pPr>
        <w:ind w:left="1017" w:hanging="348"/>
      </w:pPr>
      <w:rPr>
        <w:rFonts w:hint="default"/>
        <w:w w:val="100"/>
        <w:lang w:val="ru-RU" w:eastAsia="en-US" w:bidi="ar-SA"/>
      </w:rPr>
    </w:lvl>
    <w:lvl w:ilvl="1" w:tplc="627ED14A">
      <w:numFmt w:val="bullet"/>
      <w:lvlText w:val="•"/>
      <w:lvlJc w:val="left"/>
      <w:pPr>
        <w:ind w:left="1978" w:hanging="348"/>
      </w:pPr>
      <w:rPr>
        <w:rFonts w:hint="default"/>
        <w:lang w:val="ru-RU" w:eastAsia="en-US" w:bidi="ar-SA"/>
      </w:rPr>
    </w:lvl>
    <w:lvl w:ilvl="2" w:tplc="8AD6BBAE">
      <w:numFmt w:val="bullet"/>
      <w:lvlText w:val="•"/>
      <w:lvlJc w:val="left"/>
      <w:pPr>
        <w:ind w:left="2936" w:hanging="348"/>
      </w:pPr>
      <w:rPr>
        <w:rFonts w:hint="default"/>
        <w:lang w:val="ru-RU" w:eastAsia="en-US" w:bidi="ar-SA"/>
      </w:rPr>
    </w:lvl>
    <w:lvl w:ilvl="3" w:tplc="B0DA38E2">
      <w:numFmt w:val="bullet"/>
      <w:lvlText w:val="•"/>
      <w:lvlJc w:val="left"/>
      <w:pPr>
        <w:ind w:left="3895" w:hanging="348"/>
      </w:pPr>
      <w:rPr>
        <w:rFonts w:hint="default"/>
        <w:lang w:val="ru-RU" w:eastAsia="en-US" w:bidi="ar-SA"/>
      </w:rPr>
    </w:lvl>
    <w:lvl w:ilvl="4" w:tplc="A7B8D7D4">
      <w:numFmt w:val="bullet"/>
      <w:lvlText w:val="•"/>
      <w:lvlJc w:val="left"/>
      <w:pPr>
        <w:ind w:left="4853" w:hanging="348"/>
      </w:pPr>
      <w:rPr>
        <w:rFonts w:hint="default"/>
        <w:lang w:val="ru-RU" w:eastAsia="en-US" w:bidi="ar-SA"/>
      </w:rPr>
    </w:lvl>
    <w:lvl w:ilvl="5" w:tplc="7E5638F6">
      <w:numFmt w:val="bullet"/>
      <w:lvlText w:val="•"/>
      <w:lvlJc w:val="left"/>
      <w:pPr>
        <w:ind w:left="5812" w:hanging="348"/>
      </w:pPr>
      <w:rPr>
        <w:rFonts w:hint="default"/>
        <w:lang w:val="ru-RU" w:eastAsia="en-US" w:bidi="ar-SA"/>
      </w:rPr>
    </w:lvl>
    <w:lvl w:ilvl="6" w:tplc="C716260C">
      <w:numFmt w:val="bullet"/>
      <w:lvlText w:val="•"/>
      <w:lvlJc w:val="left"/>
      <w:pPr>
        <w:ind w:left="6770" w:hanging="348"/>
      </w:pPr>
      <w:rPr>
        <w:rFonts w:hint="default"/>
        <w:lang w:val="ru-RU" w:eastAsia="en-US" w:bidi="ar-SA"/>
      </w:rPr>
    </w:lvl>
    <w:lvl w:ilvl="7" w:tplc="1C625C4A">
      <w:numFmt w:val="bullet"/>
      <w:lvlText w:val="•"/>
      <w:lvlJc w:val="left"/>
      <w:pPr>
        <w:ind w:left="7728" w:hanging="348"/>
      </w:pPr>
      <w:rPr>
        <w:rFonts w:hint="default"/>
        <w:lang w:val="ru-RU" w:eastAsia="en-US" w:bidi="ar-SA"/>
      </w:rPr>
    </w:lvl>
    <w:lvl w:ilvl="8" w:tplc="E60C0536">
      <w:numFmt w:val="bullet"/>
      <w:lvlText w:val="•"/>
      <w:lvlJc w:val="left"/>
      <w:pPr>
        <w:ind w:left="8687" w:hanging="348"/>
      </w:pPr>
      <w:rPr>
        <w:rFonts w:hint="default"/>
        <w:lang w:val="ru-RU" w:eastAsia="en-US" w:bidi="ar-SA"/>
      </w:rPr>
    </w:lvl>
  </w:abstractNum>
  <w:abstractNum w:abstractNumId="18">
    <w:nsid w:val="39CE5962"/>
    <w:multiLevelType w:val="hybridMultilevel"/>
    <w:tmpl w:val="B712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E67E0"/>
    <w:multiLevelType w:val="hybridMultilevel"/>
    <w:tmpl w:val="A93013F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7460BDB"/>
    <w:multiLevelType w:val="hybridMultilevel"/>
    <w:tmpl w:val="DBF02368"/>
    <w:lvl w:ilvl="0" w:tplc="7FBE2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733DD1"/>
    <w:multiLevelType w:val="hybridMultilevel"/>
    <w:tmpl w:val="6D749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7B5A24"/>
    <w:multiLevelType w:val="multilevel"/>
    <w:tmpl w:val="2A74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E33548"/>
    <w:multiLevelType w:val="hybridMultilevel"/>
    <w:tmpl w:val="160AE294"/>
    <w:lvl w:ilvl="0" w:tplc="E2C07FF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A46B5C"/>
    <w:multiLevelType w:val="hybridMultilevel"/>
    <w:tmpl w:val="44CA890A"/>
    <w:lvl w:ilvl="0" w:tplc="FD123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B4613D"/>
    <w:multiLevelType w:val="multilevel"/>
    <w:tmpl w:val="331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367192"/>
    <w:multiLevelType w:val="hybridMultilevel"/>
    <w:tmpl w:val="62D4BF6A"/>
    <w:lvl w:ilvl="0" w:tplc="BEFEB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92FD4"/>
    <w:multiLevelType w:val="hybridMultilevel"/>
    <w:tmpl w:val="4CAE4518"/>
    <w:lvl w:ilvl="0" w:tplc="0C183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E0BD4"/>
    <w:multiLevelType w:val="hybridMultilevel"/>
    <w:tmpl w:val="0C50D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9604BA"/>
    <w:multiLevelType w:val="multilevel"/>
    <w:tmpl w:val="639604BA"/>
    <w:name w:val="Нумерованный список 2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30">
    <w:nsid w:val="63B574E9"/>
    <w:multiLevelType w:val="hybridMultilevel"/>
    <w:tmpl w:val="A6F45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6273793"/>
    <w:multiLevelType w:val="hybridMultilevel"/>
    <w:tmpl w:val="814CC79A"/>
    <w:lvl w:ilvl="0" w:tplc="BEFEB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75654C"/>
    <w:multiLevelType w:val="hybridMultilevel"/>
    <w:tmpl w:val="B7C217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6EB1F5F"/>
    <w:multiLevelType w:val="hybridMultilevel"/>
    <w:tmpl w:val="99B0979E"/>
    <w:lvl w:ilvl="0" w:tplc="A4B8D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DD59FF"/>
    <w:multiLevelType w:val="hybridMultilevel"/>
    <w:tmpl w:val="4AC4B5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D3724D"/>
    <w:multiLevelType w:val="hybridMultilevel"/>
    <w:tmpl w:val="8C5049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2F87036"/>
    <w:multiLevelType w:val="hybridMultilevel"/>
    <w:tmpl w:val="205825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738D4C0E"/>
    <w:multiLevelType w:val="hybridMultilevel"/>
    <w:tmpl w:val="FD92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F2C95"/>
    <w:multiLevelType w:val="hybridMultilevel"/>
    <w:tmpl w:val="F586D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A5C6BC4"/>
    <w:multiLevelType w:val="hybridMultilevel"/>
    <w:tmpl w:val="380EF2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C8836F8"/>
    <w:multiLevelType w:val="hybridMultilevel"/>
    <w:tmpl w:val="F47AAA72"/>
    <w:lvl w:ilvl="0" w:tplc="AB705758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0"/>
  </w:num>
  <w:num w:numId="4">
    <w:abstractNumId w:val="32"/>
  </w:num>
  <w:num w:numId="5">
    <w:abstractNumId w:val="5"/>
  </w:num>
  <w:num w:numId="6">
    <w:abstractNumId w:val="36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4"/>
  </w:num>
  <w:num w:numId="10">
    <w:abstractNumId w:val="0"/>
  </w:num>
  <w:num w:numId="11">
    <w:abstractNumId w:val="1"/>
  </w:num>
  <w:num w:numId="12">
    <w:abstractNumId w:val="2"/>
  </w:num>
  <w:num w:numId="13">
    <w:abstractNumId w:val="33"/>
  </w:num>
  <w:num w:numId="14">
    <w:abstractNumId w:val="20"/>
  </w:num>
  <w:num w:numId="15">
    <w:abstractNumId w:val="29"/>
  </w:num>
  <w:num w:numId="16">
    <w:abstractNumId w:val="40"/>
  </w:num>
  <w:num w:numId="17">
    <w:abstractNumId w:val="38"/>
  </w:num>
  <w:num w:numId="18">
    <w:abstractNumId w:val="30"/>
  </w:num>
  <w:num w:numId="19">
    <w:abstractNumId w:val="13"/>
  </w:num>
  <w:num w:numId="20">
    <w:abstractNumId w:val="6"/>
  </w:num>
  <w:num w:numId="21">
    <w:abstractNumId w:val="39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  <w:num w:numId="26">
    <w:abstractNumId w:val="9"/>
  </w:num>
  <w:num w:numId="27">
    <w:abstractNumId w:val="31"/>
  </w:num>
  <w:num w:numId="28">
    <w:abstractNumId w:val="24"/>
  </w:num>
  <w:num w:numId="29">
    <w:abstractNumId w:val="14"/>
  </w:num>
  <w:num w:numId="30">
    <w:abstractNumId w:val="12"/>
  </w:num>
  <w:num w:numId="31">
    <w:abstractNumId w:val="11"/>
  </w:num>
  <w:num w:numId="32">
    <w:abstractNumId w:val="27"/>
  </w:num>
  <w:num w:numId="33">
    <w:abstractNumId w:val="7"/>
  </w:num>
  <w:num w:numId="34">
    <w:abstractNumId w:val="8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6"/>
  </w:num>
  <w:num w:numId="40">
    <w:abstractNumId w:val="4"/>
  </w:num>
  <w:num w:numId="41">
    <w:abstractNumId w:val="35"/>
  </w:num>
  <w:num w:numId="42">
    <w:abstractNumId w:val="22"/>
  </w:num>
  <w:num w:numId="43">
    <w:abstractNumId w:val="25"/>
  </w:num>
  <w:num w:numId="44">
    <w:abstractNumId w:val="28"/>
  </w:num>
  <w:num w:numId="45">
    <w:abstractNumId w:val="3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0908AD"/>
    <w:rsid w:val="00352358"/>
    <w:rsid w:val="0039105B"/>
    <w:rsid w:val="003C66DD"/>
    <w:rsid w:val="0050683E"/>
    <w:rsid w:val="006661BB"/>
    <w:rsid w:val="00AE4CDC"/>
    <w:rsid w:val="00C91C4B"/>
    <w:rsid w:val="00D6157F"/>
    <w:rsid w:val="00E065EB"/>
    <w:rsid w:val="00E27CA3"/>
    <w:rsid w:val="00E7065E"/>
    <w:rsid w:val="00E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52358"/>
    <w:pPr>
      <w:widowControl w:val="0"/>
      <w:autoSpaceDE w:val="0"/>
      <w:autoSpaceDN w:val="0"/>
      <w:ind w:left="1005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pPr>
      <w:ind w:left="720"/>
      <w:contextualSpacing/>
    </w:pPr>
  </w:style>
  <w:style w:type="paragraph" w:styleId="a5">
    <w:name w:val="No Spacing"/>
    <w:aliases w:val="Без интервала1,Таймс12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AE4CDC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unhideWhenUsed/>
    <w:rsid w:val="00D6157F"/>
    <w:pPr>
      <w:spacing w:before="100" w:beforeAutospacing="1" w:after="100" w:afterAutospacing="1"/>
    </w:pPr>
  </w:style>
  <w:style w:type="paragraph" w:customStyle="1" w:styleId="a8">
    <w:name w:val="Стиль"/>
    <w:rsid w:val="00D61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615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15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">
    <w:name w:val="No Spacing"/>
    <w:rsid w:val="00D615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506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50683E"/>
    <w:rPr>
      <w:rFonts w:cs="Times New Roman"/>
      <w:i/>
    </w:rPr>
  </w:style>
  <w:style w:type="character" w:customStyle="1" w:styleId="aa">
    <w:name w:val="Нет"/>
    <w:rsid w:val="003C66DD"/>
  </w:style>
  <w:style w:type="paragraph" w:styleId="ab">
    <w:name w:val="Body Text Indent"/>
    <w:basedOn w:val="a"/>
    <w:link w:val="ac"/>
    <w:rsid w:val="003523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52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5235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2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523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EE6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E6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1874-1C97-4801-8F81-8356564C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30</Pages>
  <Words>10327</Words>
  <Characters>58869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2023-02-16T11:07:00Z</dcterms:created>
  <dcterms:modified xsi:type="dcterms:W3CDTF">2023-03-16T10:35:00Z</dcterms:modified>
</cp:coreProperties>
</file>